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K-pop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Bang chan    </w:t>
      </w:r>
      <w:r>
        <w:t xml:space="preserve">   Changbin    </w:t>
      </w:r>
      <w:r>
        <w:t xml:space="preserve">   Choi san    </w:t>
      </w:r>
      <w:r>
        <w:t xml:space="preserve">   Felix    </w:t>
      </w:r>
      <w:r>
        <w:t xml:space="preserve">   Han    </w:t>
      </w:r>
      <w:r>
        <w:t xml:space="preserve">   Hyunjin    </w:t>
      </w:r>
      <w:r>
        <w:t xml:space="preserve">   I.N    </w:t>
      </w:r>
      <w:r>
        <w:t xml:space="preserve">   J-hope    </w:t>
      </w:r>
      <w:r>
        <w:t xml:space="preserve">   Jimin    </w:t>
      </w:r>
      <w:r>
        <w:t xml:space="preserve">   Jin    </w:t>
      </w:r>
      <w:r>
        <w:t xml:space="preserve">   Jongho    </w:t>
      </w:r>
      <w:r>
        <w:t xml:space="preserve">   Jungkook    </w:t>
      </w:r>
      <w:r>
        <w:t xml:space="preserve">   Kim hong joong    </w:t>
      </w:r>
      <w:r>
        <w:t xml:space="preserve">   Kim Taehyung    </w:t>
      </w:r>
      <w:r>
        <w:t xml:space="preserve">   Lee know    </w:t>
      </w:r>
      <w:r>
        <w:t xml:space="preserve">   Mingi    </w:t>
      </w:r>
      <w:r>
        <w:t xml:space="preserve">   Park seong hwa    </w:t>
      </w:r>
      <w:r>
        <w:t xml:space="preserve">   Rap Moster    </w:t>
      </w:r>
      <w:r>
        <w:t xml:space="preserve">   Seungmin    </w:t>
      </w:r>
      <w:r>
        <w:t xml:space="preserve">   Suga    </w:t>
      </w:r>
      <w:r>
        <w:t xml:space="preserve">   Wooyoung    </w:t>
      </w:r>
      <w:r>
        <w:t xml:space="preserve">   Yeosang    </w:t>
      </w:r>
      <w:r>
        <w:t xml:space="preserve">   Yunho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K-pop</dc:title>
  <dcterms:created xsi:type="dcterms:W3CDTF">2022-01-07T03:38:42Z</dcterms:created>
  <dcterms:modified xsi:type="dcterms:W3CDTF">2022-01-07T03:38:42Z</dcterms:modified>
</cp:coreProperties>
</file>