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Kpop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GOT7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Winner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Rainbow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Davchi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VIXX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VAV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Teen Top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Blackpink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FT Island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Shinee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ASTRO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GFriends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HOT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FX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NCT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Lovelyz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Super Junior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Sistar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UKiss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Boyfriend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Big Bang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Red Velvet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Mamamoo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BAP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Triple 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Seventeen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SNSD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Apink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AOA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BTOB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Wanna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Pentagon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IOI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TVXQ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Oh my girls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2NE1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BTS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Kpop</dc:title>
  <dcterms:created xsi:type="dcterms:W3CDTF">2021-10-11T10:32:54Z</dcterms:created>
  <dcterms:modified xsi:type="dcterms:W3CDTF">2021-10-11T10:32:54Z</dcterms:modified>
</cp:coreProperties>
</file>