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Kpop idols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Sunghoon    </w:t>
      </w:r>
      <w:r>
        <w:t xml:space="preserve">   Sunoo    </w:t>
      </w:r>
      <w:r>
        <w:t xml:space="preserve">   Jay    </w:t>
      </w:r>
      <w:r>
        <w:t xml:space="preserve">   Jake    </w:t>
      </w:r>
      <w:r>
        <w:t xml:space="preserve">   Niki    </w:t>
      </w:r>
      <w:r>
        <w:t xml:space="preserve">   Jungwon    </w:t>
      </w:r>
      <w:r>
        <w:t xml:space="preserve">   Heeseung    </w:t>
      </w:r>
      <w:r>
        <w:t xml:space="preserve">   Huening Kai    </w:t>
      </w:r>
      <w:r>
        <w:t xml:space="preserve">   Kang Taehyun    </w:t>
      </w:r>
      <w:r>
        <w:t xml:space="preserve">   Choi Beomgyu    </w:t>
      </w:r>
      <w:r>
        <w:t xml:space="preserve">   Choi Soobin    </w:t>
      </w:r>
      <w:r>
        <w:t xml:space="preserve">   Choi Yeonjun    </w:t>
      </w:r>
      <w:r>
        <w:t xml:space="preserve">   Jeongin    </w:t>
      </w:r>
      <w:r>
        <w:t xml:space="preserve">   Kim Seungmin    </w:t>
      </w:r>
      <w:r>
        <w:t xml:space="preserve">   Felix    </w:t>
      </w:r>
      <w:r>
        <w:t xml:space="preserve">   Han Jisung    </w:t>
      </w:r>
      <w:r>
        <w:t xml:space="preserve">   Hwang Hyunjin    </w:t>
      </w:r>
      <w:r>
        <w:t xml:space="preserve">   Changbin    </w:t>
      </w:r>
      <w:r>
        <w:t xml:space="preserve">   Lee Minho    </w:t>
      </w:r>
      <w:r>
        <w:t xml:space="preserve">   Bang Chan    </w:t>
      </w:r>
      <w:r>
        <w:t xml:space="preserve">   Jeon Jungkook    </w:t>
      </w:r>
      <w:r>
        <w:t xml:space="preserve">   Kim Taehyung    </w:t>
      </w:r>
      <w:r>
        <w:t xml:space="preserve">   Park Jimin    </w:t>
      </w:r>
      <w:r>
        <w:t xml:space="preserve">   Jung Hoseok    </w:t>
      </w:r>
      <w:r>
        <w:t xml:space="preserve">   Min Yoongi    </w:t>
      </w:r>
      <w:r>
        <w:t xml:space="preserve">   Kim Seokjin    </w:t>
      </w:r>
      <w:r>
        <w:t xml:space="preserve">   Kim Namjoon    </w:t>
      </w:r>
      <w:r>
        <w:t xml:space="preserve">   Kim Yugyeom    </w:t>
      </w:r>
      <w:r>
        <w:t xml:space="preserve">   Bam Bam    </w:t>
      </w:r>
      <w:r>
        <w:t xml:space="preserve">   Choi Youngjae    </w:t>
      </w:r>
      <w:r>
        <w:t xml:space="preserve">   Park Jinyoung    </w:t>
      </w:r>
      <w:r>
        <w:t xml:space="preserve">   Jackson Wang    </w:t>
      </w:r>
      <w:r>
        <w:t xml:space="preserve">   Mark Tuan    </w:t>
      </w:r>
      <w:r>
        <w:t xml:space="preserve">   Jae Beom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 idols</dc:title>
  <dcterms:created xsi:type="dcterms:W3CDTF">2021-10-11T10:34:41Z</dcterms:created>
  <dcterms:modified xsi:type="dcterms:W3CDTF">2021-10-11T10:34:41Z</dcterms:modified>
</cp:coreProperties>
</file>