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Kreuzwortraetsel Musikchallenge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Trommel    </w:t>
      </w:r>
      <w:r>
        <w:t xml:space="preserve">   Violine    </w:t>
      </w:r>
      <w:r>
        <w:t xml:space="preserve">   Lied    </w:t>
      </w:r>
      <w:r>
        <w:t xml:space="preserve">   Gitarre    </w:t>
      </w:r>
      <w:r>
        <w:t xml:space="preserve">   Rock    </w:t>
      </w:r>
      <w:r>
        <w:t xml:space="preserve">   Klavier    </w:t>
      </w:r>
      <w:r>
        <w:t xml:space="preserve">   Note    </w:t>
      </w:r>
      <w:r>
        <w:t xml:space="preserve">   Hiphop    </w:t>
      </w:r>
      <w:r>
        <w:t xml:space="preserve">   Geige    </w:t>
      </w:r>
      <w:r>
        <w:t xml:space="preserve">   Tuba    </w:t>
      </w:r>
      <w:r>
        <w:t xml:space="preserve">   Trompete    </w:t>
      </w:r>
      <w:r>
        <w:t xml:space="preserve">   Schlagzeug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Kreuzwortraetsel Musikchallenge</dc:title>
  <dcterms:created xsi:type="dcterms:W3CDTF">2021-10-11T10:34:50Z</dcterms:created>
  <dcterms:modified xsi:type="dcterms:W3CDTF">2021-10-11T10:34:50Z</dcterms:modified>
</cp:coreProperties>
</file>