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Kreuzworträtsel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Er macht man erbrechen.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Das ist die Hauptmahlzeit.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Er ist das Lieblingsessen von Mäuse.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Schinken und Salad zwischen Brot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Es ist viel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 ist eine Suppe in Ungarn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Wer kauft Sachen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Das is gesund Essen. Zum Beispiel: Apfel, Birne und Pfirsich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Lang grün Gemüse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Er kommt aus dem Huhn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 ist kleiner als Brot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Essen am 18:00.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Sie ist ein italienisch Teig mit Tomatensauce und mit Hackfleisch.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Sauer Obst, nicht Zitrone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Sie ist eine Soße aus Obst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Das ist ein dunkel, gesund Brot.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Wir kochen mit die Hilfe von 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Sie ist das Lieblingsgetränk von die Katze.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Sie ist eine rote Gemüse.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Sie ist "pityóka" in Ungarn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Wir essen es im Sommer. Es ist sehr kalt, süß und sehr lecker.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Wir essen weniger und gesünder.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Eine große tropische Frucht.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 ist eine Soße  von Tomaten.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Er ist ein Obst. Er ist Rot oder Grün und er ist sehr gesund.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Sie ist eine Suppe von Fisch.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Flüssigkeit Essen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Sauer Essen aus Milch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Essen nach Mittagessen. Es ist oft Süßigkeit.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Das ist Weiß oder Schwarz wir kann Sandwich machen aus 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Flüssigkeit von Obst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Er ist ein süß und gleb Gemüse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Er lebt in Wasser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Es ist eine Soße von Ei und Öl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Energie von Lebensmittel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Wir essen es zum Frühstück mit Milch oder mit Joghurt.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Kreuzworträtsel</dc:title>
  <dcterms:created xsi:type="dcterms:W3CDTF">2021-10-11T10:33:56Z</dcterms:created>
  <dcterms:modified xsi:type="dcterms:W3CDTF">2021-10-11T10:33:56Z</dcterms:modified>
</cp:coreProperties>
</file>