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Kreuzworträtsel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after that,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should...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Bye!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 example,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Begrüßung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dreadful, horrible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everything is all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ein anderes Wort fur "Tschuss", sagte in Süddeutschland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are you?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Kreuzworträtsel</dc:title>
  <dcterms:created xsi:type="dcterms:W3CDTF">2021-10-11T10:34:26Z</dcterms:created>
  <dcterms:modified xsi:type="dcterms:W3CDTF">2021-10-11T10:34:26Z</dcterms:modified>
</cp:coreProperties>
</file>