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Kreuzworträtsel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Graue und weiße Substanz bilden das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MRT ausgeschrieben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Welche Gehirnregion ist bei Frauen im Durchschnitt und in Relation zur Amygdala größer als bei Männern? Der ______ Cortex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Fachbegriff für gemischten Unterricht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führt zu Überzeugungskonflikten zwischen Wissenschaftlern und Praktikern?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Bezug auf Risikobereitschaft und Selbstvertrauen haben Männer tendenziell eine erhöhte _________, wenn etwas schiefläuft.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 Gegensatz zu Mädchen, legen Jungen eine stabile ___________ fest, die den Gruppenzusammenhalt festigt.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Wodurch wird professionelles Wissen abgeglichen und überprüft?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Fachbegriff für folgendes Verhalten von Mädchen: Androhung des Kontaktabbruchs, tuscheln, schmollen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Sowohl evolutionäre Entwicklung als auch Sozialisationseinflüsse sind verantwortlich für die _________ Verhaltensweisen.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Welches Hormon wird ausgeschüttet um Aggressionsimpulse zu zügeln?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Mädchen und Frauen lassen sich in Wettbewerbssituationen leichter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Aus evolutionstheoretischer Sicht ist Ehe eine _______ Errungenschaft.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Anerkennung von Ansehen durch Eigenschaften, die einen Gemeinschaftswert haben (wie Kompetenz und Hilfsbereitschaft).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Kreuzworträtsel</dc:title>
  <dcterms:created xsi:type="dcterms:W3CDTF">2021-10-11T10:34:46Z</dcterms:created>
  <dcterms:modified xsi:type="dcterms:W3CDTF">2021-10-11T10:34:46Z</dcterms:modified>
</cp:coreProperties>
</file>