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Kreuzworträtsel Informatik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Welches Zeichen verwendet man beim dividieren?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macht man wenn man bei einem  makierten Text "Strg" +"C" drückt?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Grundprinzip der Arbeitsweise des Computers?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Welche Funktion sucht die größte Zahl in einem Zellbereich?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Wie nennt man Ein- oder Ausgabe Geräte in Informatik?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Welche Funktion sucht das arithmetische Mittel der Zahlen in einem Zellbereich?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Wie heißt der befehl wenn man einen Verzeichnis aufrufen will?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Wie nennt man die Gesamheit der technischen geräte eines PC´s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Welche Funktion sucht die kleinste Zahl in einem Zellbereich?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Wie nennt man die Gesamtheit der Programme?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gibt man vor der Klammer ein wenn man Zellen addieren will?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Eine  Abkürzung für Hauptprozessor.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Kreuzworträtsel Informatik </dc:title>
  <dcterms:created xsi:type="dcterms:W3CDTF">2021-10-11T10:34:38Z</dcterms:created>
  <dcterms:modified xsi:type="dcterms:W3CDTF">2021-10-11T10:34:38Z</dcterms:modified>
</cp:coreProperties>
</file>