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Auf ____________________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bin actzehn __________ 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Ist er neu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Zehn plus fünf ist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Das __________ vier Euro zwanzig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auf Deutsch ist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Meine ___________________ ist 919-632-8297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Wie __________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Zwei plus actzehn ist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Zwanzig minus eins ist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Um die __________ von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 ist das?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Viel 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 geht mir _________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_________ du?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Bis 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Woher ______________ du?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</dc:title>
  <dcterms:created xsi:type="dcterms:W3CDTF">2021-10-11T10:33:31Z</dcterms:created>
  <dcterms:modified xsi:type="dcterms:W3CDTF">2021-10-11T10:33:31Z</dcterms:modified>
</cp:coreProperties>
</file>