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Kristinemell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will be there    </w:t>
      </w:r>
      <w:r>
        <w:t xml:space="preserve">   I’m not a girl not yet a woman    </w:t>
      </w:r>
      <w:r>
        <w:t xml:space="preserve">   oops I did it again    </w:t>
      </w:r>
      <w:r>
        <w:t xml:space="preserve">   you drive me crazy    </w:t>
      </w:r>
      <w:r>
        <w:t xml:space="preserve">   sometimes    </w:t>
      </w:r>
      <w:r>
        <w:t xml:space="preserve">   lucky    </w:t>
      </w:r>
      <w:r>
        <w:t xml:space="preserve">   what I like to be me    </w:t>
      </w:r>
      <w:r>
        <w:t xml:space="preserve">   lonely    </w:t>
      </w:r>
      <w:r>
        <w:t xml:space="preserve">   boys    </w:t>
      </w:r>
      <w:r>
        <w:t xml:space="preserve">   overprocteted    </w:t>
      </w:r>
      <w:r>
        <w:t xml:space="preserve">   Country singer    </w:t>
      </w:r>
      <w:r>
        <w:t xml:space="preserve">   Zoey 101    </w:t>
      </w:r>
      <w:r>
        <w:t xml:space="preserve">   Kevin federaline    </w:t>
      </w:r>
      <w:r>
        <w:t xml:space="preserve">   Sam Ashgri    </w:t>
      </w:r>
      <w:r>
        <w:t xml:space="preserve">   Brooke    </w:t>
      </w:r>
      <w:r>
        <w:t xml:space="preserve">   Anthony    </w:t>
      </w:r>
      <w:r>
        <w:t xml:space="preserve">   Leo    </w:t>
      </w:r>
      <w:r>
        <w:t xml:space="preserve">   Jamie Lynn Spears    </w:t>
      </w:r>
      <w:r>
        <w:t xml:space="preserve">   Britney Jean Spears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Kristinemell </dc:title>
  <dcterms:created xsi:type="dcterms:W3CDTF">2022-01-22T03:39:43Z</dcterms:created>
  <dcterms:modified xsi:type="dcterms:W3CDTF">2022-01-22T03:39:43Z</dcterms:modified>
</cp:coreProperties>
</file>