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Krizanke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Ž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Č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Ime alkalijske kovine ki se nahaja v sodi bikarboni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Pripomoček, ki ga uporabljamo za zaščito snovi pred vlago.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Barva, v katero se obarva plamen ob prisotnosti kalija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Najbolj reaktiven element (je alkalijska kovina):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Laboratorijski pripomoček, v katerem izvajamo poskuse, pri katerih se izločajo nevarni plini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Formula kuhinjske soli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Prehod snovi iz trdnega v plinasto agregatno stanje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Nevarne snovi, ki jih označujemo s črkovno oznako Xi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Halogeni element, ki se nahaja v 4. periodi PSE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Pripomoček, s katerim drobimo velike trdne delce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Krizanke</dc:title>
  <dcterms:created xsi:type="dcterms:W3CDTF">2021-10-11T10:33:58Z</dcterms:created>
  <dcterms:modified xsi:type="dcterms:W3CDTF">2021-10-11T10:33:58Z</dcterms:modified>
</cp:coreProperties>
</file>