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Kruiswoordpuzzel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Waar komt de cheesecake oorspronkelijk vandaan?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Wat hebben wij gedaan met de andere A-leden op donderdag avond?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Door welke dieren worden truffels voornamelijk opgegraven?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Wat wil de Acie dat wij laten zien?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Welke kruiden zaten er in de groentesoep?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Wat serveerden wij bij het hoofdgerecht tijdens het Blind Date Diner?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Waar is Tirza bang voor?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Wat was het hoogtepunt van deze week?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In welke maand is de A-tijd begonnen?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Wat moeten wij met ons leven beschermen op de kroeg?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Wat was een van de spelletjes op donderdag avond die flink wat precisie nodig had?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Wat is het langste woord dat je met de bovenste rij van je toetsenbord kan maken?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Waarvoor kan je Noortje ‘s nachts wakker maken?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Wat is één van de kleuren van Nynève?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Wat lust Amber echt niet?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Wat mocht er meer zijn op woensdag avond?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Waar is Elise geboren?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 welke maand hebben wij een kroontje van een Linque-A-lid gestolen?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Wat doet Lindy als ze moe is?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Wat was deze week zeer belangrijk?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Wanneer moet je optijd zijn?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Wat is er veel gebeurd na het BDD?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Kruiswoordpuzzel</dc:title>
  <dcterms:created xsi:type="dcterms:W3CDTF">2021-10-11T10:33:54Z</dcterms:created>
  <dcterms:modified xsi:type="dcterms:W3CDTF">2021-10-11T10:33:54Z</dcterms:modified>
</cp:coreProperties>
</file>