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Kruppel Engel Hfst.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Stefaans se plaas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Ant Lya noem Stefaans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Tina se mense lyk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Tina wil na haar toe gaan.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Jakob het nie sulke goed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Die rooi motor het so gelyk.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Tina bly hier.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Tina het dit gelees.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Ant Lya is 'n ou ______ wat nie nuwe maniere wil leer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Die boeke in Stefaans se studeerkamer gaan hieroor.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Rosy werk hier.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Stefaans sal die geld vir hom gee om vir Tina se ma te gee.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Stefaans het met hom stry gekry.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Jakob het hiermee weggery.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Stefaans se 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Afrikaans vir lift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Tina het gedink Stefaans kon haar dit gegee het.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Jakob praat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Tina se prootmaakpa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skaapskeerders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Daar is sulke goed tussen Jakob se neus en lippe.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sinoniem vir predikant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Tina se neus lyk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Jakob se vel is so.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Afrikaans vir pothole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Plaasskool se naam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Stefaans sal hiervoor betaal.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Afrikaans vir eyebrows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Die plaashuis het so geruik.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Stefaans het 'n foto hiervan in sy studeerkamer.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Stefaans se drank is so 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Tina se hare is nie so nie.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Jakob is 'n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Jakob bind sy broek hiermee vas.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Tina se familie het sterk __________.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Kruppel Engel Hfst. 1</dc:title>
  <dcterms:created xsi:type="dcterms:W3CDTF">2021-10-11T10:33:21Z</dcterms:created>
  <dcterms:modified xsi:type="dcterms:W3CDTF">2021-10-11T10:33:21Z</dcterms:modified>
</cp:coreProperties>
</file>