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Kruppel Engel Hoofstuk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Ant Merlin is _______ se 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 is Tina se klein sussie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 is Tina se klein Boetie se naam?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 wou vir pa At met 'n mes steek.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 Lettie is ________ toe sy hoor Tina wil dorp skool toe gaan.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Wat is die naam van die plaas waar Tina-hulle bly?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Hoe het Pa At reageer toe hy hoor dat Tina vir Stefaans Marais gaan vra het om te betaal vir die dorpskool?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Van Noodt se bruin woonbuurt het net soveel ___________ as kerke.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Watter tipe werk doen pa At?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Stefaan Marais is Tina se _____________ pa.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 Lettie wil nie praat oor…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Wie is Oom Ketôt se vrou?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 At kry ________ wanneer hy baie kwaad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Hoe oud was Ma Lettie toe sy swanger geraak het met Tina?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Wat leer die dorpskool nie vir die kinders nie?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Watter tipe werk wil Tina nie eendag doen nie?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Kruppel Engel Hoofstuk 2</dc:title>
  <dcterms:created xsi:type="dcterms:W3CDTF">2021-10-11T10:34:40Z</dcterms:created>
  <dcterms:modified xsi:type="dcterms:W3CDTF">2021-10-11T10:34:40Z</dcterms:modified>
</cp:coreProperties>
</file>