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Kruppel Engel Karakters en Plekke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OUMA REBEKKA    </w:t>
      </w:r>
      <w:r>
        <w:t xml:space="preserve">   OUMA MARTINA    </w:t>
      </w:r>
      <w:r>
        <w:t xml:space="preserve">   KAAPSTAD    </w:t>
      </w:r>
      <w:r>
        <w:t xml:space="preserve">   VAN NOODT    </w:t>
      </w:r>
      <w:r>
        <w:t xml:space="preserve">   HANMARIE    </w:t>
      </w:r>
      <w:r>
        <w:t xml:space="preserve">   RUAN    </w:t>
      </w:r>
      <w:r>
        <w:t xml:space="preserve">   LINDIWE    </w:t>
      </w:r>
      <w:r>
        <w:t xml:space="preserve">   LOISIE    </w:t>
      </w:r>
      <w:r>
        <w:t xml:space="preserve">   ANT LYA    </w:t>
      </w:r>
      <w:r>
        <w:t xml:space="preserve">   MENEER ROODE    </w:t>
      </w:r>
      <w:r>
        <w:t xml:space="preserve">   KONSTABEL MPEMBA    </w:t>
      </w:r>
      <w:r>
        <w:t xml:space="preserve">   SERSANT SEEKOEI    </w:t>
      </w:r>
      <w:r>
        <w:t xml:space="preserve">   DOMINEES BUFFEL    </w:t>
      </w:r>
      <w:r>
        <w:t xml:space="preserve">   TANNIE BESSIE    </w:t>
      </w:r>
      <w:r>
        <w:t xml:space="preserve">   JUFFROU DALE    </w:t>
      </w:r>
      <w:r>
        <w:t xml:space="preserve">   ANT MERLIN    </w:t>
      </w:r>
      <w:r>
        <w:t xml:space="preserve">   MARTA-SE-KRIS    </w:t>
      </w:r>
      <w:r>
        <w:t xml:space="preserve">   STEFAANS MARAIS    </w:t>
      </w:r>
      <w:r>
        <w:t xml:space="preserve">   MA LETTIE    </w:t>
      </w:r>
      <w:r>
        <w:t xml:space="preserve">   PA AT    </w:t>
      </w:r>
      <w:r>
        <w:t xml:space="preserve">   MAAGHRETJIE    </w:t>
      </w:r>
      <w:r>
        <w:t xml:space="preserve">   KLEIN-ATTIE    </w:t>
      </w:r>
      <w:r>
        <w:t xml:space="preserve">   COETZEESRUS    </w:t>
      </w:r>
      <w:r>
        <w:t xml:space="preserve">   ENGELSPLAAS    </w:t>
      </w:r>
      <w:r>
        <w:t xml:space="preserve">   DORPSKOOL    </w:t>
      </w:r>
      <w:r>
        <w:t xml:space="preserve">   JAKOB    </w:t>
      </w:r>
      <w:r>
        <w:t xml:space="preserve">   RISINGSTAR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Kruppel Engel Karakters en Plekke</dc:title>
  <dcterms:created xsi:type="dcterms:W3CDTF">2021-10-11T10:34:36Z</dcterms:created>
  <dcterms:modified xsi:type="dcterms:W3CDTF">2021-10-11T10:34:36Z</dcterms:modified>
</cp:coreProperties>
</file>