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Krusigma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saang direksyon patungo ang paglalakbay ni bugan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ang sumundo kay psyche patungo sa kanyang asawa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biyayang dumating sa magasawa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diyos na nakakita kay bugan na nakahiga sa lusong ng labas ng bahay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unang hayop na nakita ni wigan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huling hayop na nakita ni bugan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diyos ng mga diyos at tao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ugaling ipinakita ng mga kapatid ni psyche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ilaw na ginamit ni psyche upang makita si cupid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pagkain ng mga diyos upang sila'y maging imortal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diyos ng propesiya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ritwal na ginawa ni wigan at bugan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asawa ni psyche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ang ina ni Cupid,diyosa ng kagandahan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 asawa ni cupid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Krusigma</dc:title>
  <dcterms:created xsi:type="dcterms:W3CDTF">2021-10-11T10:34:03Z</dcterms:created>
  <dcterms:modified xsi:type="dcterms:W3CDTF">2021-10-11T10:34:03Z</dcterms:modified>
</cp:coreProperties>
</file>