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Krusigma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Hari ng mga diyos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Diyos ng pagibig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Ito ang hinilig ni bugan at wigan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Diyos na Nakakita kay bugan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Isang babaeng gustong magkaanak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Diyos ng kagandahan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 cupid ay diyos ng 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Pangalawang hayop na nakita ni bugan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Huling Hayop na nakita ni bugan sa kanyang paglalakbay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Siya ang diyos ng kaluluwa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psyche ay diyos ng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Lugar kung saan naninirahan sina wigan at bugan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Ito'y ibinigay sa mga diyos at diyosa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Hiningan ng tulong nina cupid at Haring ama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Lalakeng gustong magkaanak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Dito nagpahinga si bugan dahil sa pagod </w:t>
            </w:r>
          </w:p>
        </w:tc>
      </w:tr>
    </w:tbl>
    <w:p>
      <w:pPr>
        <w:pStyle w:val="WordBankSmall"/>
      </w:pPr>
      <w:r>
        <w:t xml:space="preserve">   Anak    </w:t>
      </w:r>
      <w:r>
        <w:t xml:space="preserve">   Venus    </w:t>
      </w:r>
      <w:r>
        <w:t xml:space="preserve">   Bumabbaker    </w:t>
      </w:r>
      <w:r>
        <w:t xml:space="preserve">   Bugan    </w:t>
      </w:r>
      <w:r>
        <w:t xml:space="preserve">   Pagibig    </w:t>
      </w:r>
      <w:r>
        <w:t xml:space="preserve">   Apollo    </w:t>
      </w:r>
      <w:r>
        <w:t xml:space="preserve">   Pating    </w:t>
      </w:r>
      <w:r>
        <w:t xml:space="preserve">   Jupiter    </w:t>
      </w:r>
      <w:r>
        <w:t xml:space="preserve">   Alay    </w:t>
      </w:r>
      <w:r>
        <w:t xml:space="preserve">   Kiyangan    </w:t>
      </w:r>
      <w:r>
        <w:t xml:space="preserve">   Kaluluwa    </w:t>
      </w:r>
      <w:r>
        <w:t xml:space="preserve">   Wigan    </w:t>
      </w:r>
      <w:r>
        <w:t xml:space="preserve">   Lusong    </w:t>
      </w:r>
      <w:r>
        <w:t xml:space="preserve">   Cupid    </w:t>
      </w:r>
      <w:r>
        <w:t xml:space="preserve">   Psyche    </w:t>
      </w:r>
      <w:r>
        <w:t xml:space="preserve">   Buhaya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Krusigma</dc:title>
  <dcterms:created xsi:type="dcterms:W3CDTF">2021-10-11T10:33:39Z</dcterms:created>
  <dcterms:modified xsi:type="dcterms:W3CDTF">2021-10-11T10:33:39Z</dcterms:modified>
</cp:coreProperties>
</file>