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Krustvādu mīkla par Satversmi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Satversme ir Latvijas konstitūcija jeb...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Kāds ir pašreizējās Valsts kontroles direktores uzvārds?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Personas tiesības var ierobežot, lai aizsargātu citu cilvēku...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kāda vārda ir cēlies nosaukums “Satversme”?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ir aizliegts Latvijā, ja Satversmes 100. pants nosaka, ka ikvienam cilvēkam ir tiesības uz vārda brīvību?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 cik tautas priekšstāvjiem sastāv Saeima?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Kurš tika ievēlēts par Satversmes sapulces prezidentu un pēc tam par pirmo Latvijas prezidentu?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Neatkarīgu valsts iestādi, kas veic revīziju par publisko līdzekļu lietošanu, sauc par Valsts...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Satversme ir veidota iedvesmojoties no citu demokrātisku valstu...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Satversmē noteiktā Latvijas valsts iekārta ir demokrātiska...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Kāda tiesa Latvijā lemj par likumu atbilstību Satversmei?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Kura institūcija Latvijā apstiprina Satversmes tiesas tiesnešus amatā?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Kāds ir pašreizējā Ministru prezidenta uzvārds?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Cik gadus vecam jābūt juristam, lai varētu kļūt par Satversmes tiesas tiesnesi?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Latvijas valsts ir dibināta 1918. gada 18.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Kāds ir pašreizējās Satversmes tiesas priekšsēdētājas uzvārds?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Kur ministrija izstrādā valsts budžeta plānu?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Kā sauc centrālo valsts pārvaldes iestādi?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Kurš ir vārda “Satversme” autors?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Kā vēl sauc Satversmes ievadu?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Kurā mēnesī tiek rīkotas Saeimas vēlēšanas?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Kādas cilvēka tiesības definē Satversme?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Kurā mēnesī Satversme svin dzimšanas dienu?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Kāds ir maksimālais gadu skaits, ko viens Latvijas prezidents var valdīt valsti?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Izmaiņas sešos “negrozāmajos” pantos var veikt tikai, ja to ir atbalstījusi vismaz puse no tautas...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Kā Latvijā sauc tiesneša amata tērpu?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Kāda ir oficiālā Latvijas valsts valoda?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Kādas tiesības aizsargā Latvijas valsts, atzīstot zinātniskās, mākslinieciskās un citādas jaunrades brīvību?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Kāds ir pašreizējās Saeimas priekšsēdētājas uzvārds?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Visi cilvēki Latvijā likuma priekš ir...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Satversmes 2.pants noteic, ka Latvijas valsts suverēnā vara pieder Latvijas...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Kāds ir pašreizējā Latvijas Valsts prezidenta uzvārds?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Tiesneši Latvijā ir neatkarīgi un padoti vienīgi...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Viena no Latvijas Valsts prezidenta rezidencēm ir Rīgas...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Kurā nedēļa dienā notiek Saeimas kārtējās sēdes?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Grāmatas, kas izdotas, lai padziļinātu izpratni par Satversmē ierakstīto, sauc par Satversmes...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Kā sauc sengrieķu taisnības dievieti, kas simbolizē tiesu varu?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Kā Latvijā sauc tiesneša amata zīmi?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Satversmi izveidoja Satversmes...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Valsts pārvaldes iestādes ir padotas Ministru...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Krustvādu mīkla par Satversmi</dc:title>
  <dcterms:created xsi:type="dcterms:W3CDTF">2021-10-11T10:33:45Z</dcterms:created>
  <dcterms:modified xsi:type="dcterms:W3CDTF">2021-10-11T10:33:45Z</dcterms:modified>
</cp:coreProperties>
</file>