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Krustvārdu mīkla 6.klasei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Ķ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Ņ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Ģ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Deja 4/4 taktsmērā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Itāļu valodas vārds, kuru izmanto mūzikas skaļuma apzīmēšanai - klusi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Deja 3/4 taktsmērā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Mūzikas instruments, kas parasti sastopams baznīcās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Liels stīgu instruments ar pedāļiem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"Pie skaistās, zilās Donavas" autora uzvārds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Itāļu valodas vārds, kuru izmanto mūzikas tempa apzīmēšanai - ātri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Augsta vīriešu balss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Itāļu valodas vārds, kuru izmanto mūzikas skaļuma apzīmēšanai - skaļi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Latviešu operas "Baņuta" autors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Muzikantu grupa, kurā katrs spēlē mūzikas instrumentu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Uzraksti komponista otro vārdu: Volfgangs ________ Mocarts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Zema vīriešu balss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Itāļu valodas vārds, kuru izmanto mūzikas tempa apzīmēšanai - mēreni, vidēji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Cilvēku grupa, kas dzied (sākot no 16 cilv.)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Krievu komponists Sergejs ____________ , baleta "Romeo un Džuljeta" autors.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Augsta sieviešu balss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Latviešu tradicionālais mūzikas instruments ar stīgām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Itāļu valodas vārds, kuru izmanto mūzikas tempa apzīmēšanai - lēni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Krustvārdu mīkla 6.klasei</dc:title>
  <dcterms:created xsi:type="dcterms:W3CDTF">2021-10-11T10:33:43Z</dcterms:created>
  <dcterms:modified xsi:type="dcterms:W3CDTF">2021-10-11T10:33:43Z</dcterms:modified>
</cp:coreProperties>
</file>