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Krustvārdu mīkla Renesanse, Humānisms.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Ņ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Ļ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Kas ir pasaules un sabiedrības kārtības vienīgais noteicējs?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cilvēks, kurš nodarbojas ar "humanitārajām studijām"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Kura cilvēka izgudrotā grāmatu iespiešana ļāva ātri izplatīt humānisma idejas Eiropā?(tikai uzvārds)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Ko nomainīja renesanses stils Ziemeļeiropas valstīs?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Viens no izcilākajiem renesanses arhitektiem bija(tikai uzvārds)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Kāds bija periods(renesansē) pēc 1530.gada ar centru Venēcijā.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Humānisti apguva kādu mantojumu?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Kāda mencātu ģimene Florencē darbojas lielo renesanses laikā?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Kura valsts piesaistīja kā pāvesta rezidences vieta un kristīgās pasaules centrs?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laika posms ar atsevišķu Eiropas valstu kultūras un ideoloģijas attīstību, ko raksturo spožs zinātnes, mākslas un literatūras uzplaukums.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Kurš atklāja Lielās un Mazās Antiļu salas, Centrālameriku un Dienvidameriku?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Ko izrāva Itālijas impulss no snaudas?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Ietver daudzas pārmaiņas dažādās sabiedrības dzīves jomās - pašas sabiedrības struktūrā, saimnieciskajā dzīvē, politikā.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Antīko laikmetu Humānisti savos sacerējumos dēvēja par kādu laikmetu?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Kur sākās renesanse 14.-16. gs.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Ko nozīmē vārds renesanse?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Kas kļuva par pirmo renesanses centru(valsts)?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centrālais renesanses strāvojums, uzskatu sistēma, kas centrēta uz cilvēku, tā vērtībām, prasībām utt., pretēji viduslaiku uzskatu sistēmai, kuras centrā bija Dievs.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tipiska jūras valsts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Kurš cilvēks tēlniecībā līdz pilnībai izkopa cilvēka auguma atveidi?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Savu varu nostiprināja pilsētu aristokrātija, lai gan dalīja to ar garīdzniecības augstākajiem slāņiem, birģeri, jeb brīvie pilsētu iedzīvotāji, formējās kas?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Kam tika pievērsta liela uzmanība renesanses periodā?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Latvijas teritorijā, renesanses laikā notika kāds karš?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Uz kādu impēriju praktiski nekādu ietekmi neatstāja Renesanse?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uzskatīts par itāļu literārās valodas pamatlicēju(tikai uzvārds)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Florencē strādāja slavens tēlnieks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Kādā stilā tika pārbūvēts Rīgas Melngalvju nams?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Visuma centrs ir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Jaunas teorijas medicīnā izstrādāja flāmu ārsts(uzvārds)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Itāliešu dzejnieks un filozofs.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Viens no spilgtākajiem Renesanses domātājiem(tikai uzvārds)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Krustvārdu mīkla Renesanse, Humānisms.</dc:title>
  <dcterms:created xsi:type="dcterms:W3CDTF">2021-10-11T10:34:06Z</dcterms:created>
  <dcterms:modified xsi:type="dcterms:W3CDTF">2021-10-11T10:34:06Z</dcterms:modified>
</cp:coreProperties>
</file>