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mīkla. Senā Grieķija.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Sengrieķu slavenākais dievu tēlnieks?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Atēnu politiskais darbinieks un stratēgs (444-429)?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Augstākais sabiedrības slānis, ko veido senu un dižciltīgu dzimtu pārstāvji?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Sengrieķu pilsētas centrs,  kurā glabājās Pirmās Atēnu jūras savienības kase?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Polisā dzīvojošie grieķi par vērtību uzskatīja?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paaudzes paaudzē nodots stāsts par dieviem, cilvēkiem un varoņiem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Brīvos Atēnas pilsoņus, kas nebija aristokrāti, sauca par?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Sengrieķu pilsētas centrālais laukums, sapulču, ļaužu pulcēšanās un tirgus vieta?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Grieķijā pastāvēja arī slepenie kulti?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Polisas augstākā kolēģija?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Senākā Eiropas civilizācija radās? (Pilsēta)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Kas ieviesa vārdu barbarisms?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Knosas pils leģendārais valdnieks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Kura valdnieka vārda, vēsturnieki sauc Krētas kultūru?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Radniecīga tauta Grieķiem?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Etniska sengrieķu grupa, kas apdzīvoja Atiku, Egejas jūras salas?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Kas vienoja dažādu polisu grieķus?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Kas mainīja Atēnu valsts uzbūvi, lika pamatu demokrātijai Atēnās?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Sengrieķu pareģošanas vieta?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Karavadonis sengrieķu polisā?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Kas ir polisa?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Otra slavenākā grieķu polisa?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Kā seno grieķiju sauca agrāk?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 sauca brīvos polisas pilsoņus?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 sauca spartiešu galda apvienības?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Pirmais kurš sāk uzšķērst un preparēt dzīvnieku orgānus?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Grieķu kartogrāfs kurš uzzīmē pirmo pasaules karti?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Valsts iekārta, kurā augstākā vara pieder tautai (pilsoņu vairākumam)?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Grieķu karakuģis ar airiem trijos stāvos?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Olimpisko spēļu dzimtene?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Kā dēvēja piespiedu strādniekus?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Tautā sauktais Sengrieķu vēstures tēvs?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Rētas salas civilizāciju atklāja angļu arheologs? (Uzvārds)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Kas sagrāva Krētas centru – Knosas pili?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Kādā slēgtā kaujas ierindā iemācijās karot Spartieši?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Valdnieku un privātpersonu pilis, kapenes?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Zinātnieks, kurš izveido astronomiju kā atsevišķu zinātņu nozari un izveido pirmo observatoriju Grieķijā?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Pirmais kas atklāja, ka zeme griežas pa savu asi?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Polisā dzimis cilvēks, kuram bija tiesības piedalīties tautas sapulcē, lemt par valsts lietām, vēlēt amatvīrus un pašam tikt ievēlētam?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Slavenākā un arī ietekmīgākā Seno Grieķu pilsēta?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mīkla. Senā Grieķija.</dc:title>
  <dcterms:created xsi:type="dcterms:W3CDTF">2021-10-11T10:34:13Z</dcterms:created>
  <dcterms:modified xsi:type="dcterms:W3CDTF">2021-10-11T10:34:13Z</dcterms:modified>
</cp:coreProperties>
</file>