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Krustvārdu mīkla. Senā Grieķija.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Sengrieķu slavenākais dievu tēlnieks?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Atēnu politiskais darbinieks un stratēgs (444-429)?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Augstākais sabiedrības slānis, ko veido senu un dižciltīgu dzimtu pārstāvji?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Sengrieķu pilsētas centrs,  kurā glabājās Pirmās Atēnu jūras savienības kase?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Polisā dzīvojošie grieķi par vērtību uzskatīja?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 paaudzes paaudzē nodots stāsts par dieviem, cilvēkiem un varoņiem 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Brīvos Atēnas pilsoņus, kas nebija aristokrāti, sauca par?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Sengrieķu pilsētas centrālais laukums, sapulču, ļaužu pulcēšanās un tirgus vieta?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Grieķijā pastāvēja arī slepenie kulti?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Polisas augstākā kolēģija?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Senākā Eiropas civilizācija radās? (Pilsēta)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Kas ieviesa vārdu barbarisms?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Knosas pils leģendārais valdnieks 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Kura valdnieka vārda, vēsturnieki sauc Krētas kultūru?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Radniecīga tauta Grieķiem?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Etniska sengrieķu grupa, kas apdzīvoja Atiku, Egejas jūras salas?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Kas vienoja dažādu polisu grieķus?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Kas mainīja Atēnu valsts uzbūvi, lika pamatu demokrātijai Atēnās?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Sengrieķu pareģošanas vieta?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Karavadonis sengrieķu polisā?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Kas ir polisa?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Otra slavenākā grieķu polisa?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Kā seno grieķiju sauca agrāk?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Kā sauca brīvos polisas pilsoņus?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Kā sauca spartiešu galda apvienības?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Pirmais kurš sāk uzšķērst un preparēt dzīvnieku orgānus?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Grieķu kartogrāfs kurš uzzīmē pirmo pasaules karti?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Valsts iekārta, kurā augstākā vara pieder tautai (pilsoņu vairākumam)?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Grieķu karakuģis ar airiem trijos stāvos?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Olimpisko spēļu dzimtene?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Kā dēvēja piespiedu strādniekus?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Tautā sauktais Sengrieķu vēstures tēvs?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Rētas salas civilizāciju atklāja angļu arheologs? (Uzvārds)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Kas sagrāva Krētas centru – Knosas pili?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Kādā slēgtā kaujas ierindā iemācijās karot Spartieši?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 Valdnieku un privātpersonu pilis, kapenes?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Zinātnieks, kurš izveido astronomiju kā atsevišķu zinātņu nozari un izveido pirmo observatoriju Grieķijā?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Pirmais kas atklāja, ka zeme griežas pa savu asi?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Polisā dzimis cilvēks, kuram bija tiesības piedalīties tautas sapulcē, lemt par valsts lietām, vēlēt amatvīrus un pašam tikt ievēlētam?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Slavenākā un arī ietekmīgākā Seno Grieķu pilsēta?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Krustvārdu mīkla. Senā Grieķija.</dc:title>
  <dcterms:created xsi:type="dcterms:W3CDTF">2021-10-11T10:34:12Z</dcterms:created>
  <dcterms:modified xsi:type="dcterms:W3CDTF">2021-10-11T10:34:12Z</dcterms:modified>
</cp:coreProperties>
</file>