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Krustvārdu mīkla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Ļ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Kā sauc dažādu vielu lietošanu lielākās devās nekā tas ir ieteicams?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Kā sauc metodi, ar kuru cenšās āstēt alkoholismu?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Tropānās grupas viela, kuru iegūst no Dienvidamerikas auga kokas lapām?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 ko nedrīkst aizstāt ēdien reizes?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Šī viela rūpējās, lai citas vielas paliktu šķīstošas?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Kā sauc atkarību no azartspēlēm?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Vairogdziedzeru svarīga sastāvdaļa, kas  regulē augšanu un attīstību?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Svarīgākā ēdienreize?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Kokaīna kristalizēta forma, kuru var smēķēt?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Kas izsauc izmaiņas uztverē un psihes procesos?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Dzīvībai svarīga viela, kurai nav barojošas nozīmes?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Kas nomāc, kavē vai pazemina centrālās nervu sistēma aktivitāti?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Kā savādāk sauc proteīnus?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Kā vēl sauc ķermeņa masas indeksu?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Termins farmokoloģijā ar ko apzīmē organisma spēju veidot pretestību pret kādu vielu?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Nozīmiga kaulu un šūnu kodolu daļa?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Kas ir nepieciešams fotosintēzes reākcijai?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Kādu uzturvielu uzņemšanu ķermenī nodrošina piena, piena produktu lietošana?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Kas rada siltuma un amortizācijas efektu ķermenī?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Neorganiskas vielas cilvēku, dzīvnieku un augu organismā?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Kas ir svarīgs vides faktors, kas patstāvīgi iedarbojās uz cilvēka veselību?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Kā mēra ar uzturvielām uzņemto enerģijas daudzumu?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Kā tautā sauc marihuānu?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Cits nosaukums diacetilmorfīnam vai diamorfīnam?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Kā sauc slimīgu, nekontrolējamu tieksmi pēc alkohola?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Kas ir enerģijas avots?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Kas palielina centrālās nervu sistēmas aktivitāti?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Svarīga viela enerģijas apmaiņai un taukskābju veidošanai?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Kas ir primāra,hroniska un progresējoša slimība,kas grauj cilvēka psihisko un fizisko veselību?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Kas izstrādājās taukiem sašķeļoties aizkunģa dziedzerī?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Krustvārdu mīkla</dc:title>
  <dcterms:created xsi:type="dcterms:W3CDTF">2021-10-11T10:33:59Z</dcterms:created>
  <dcterms:modified xsi:type="dcterms:W3CDTF">2021-10-11T10:33:59Z</dcterms:modified>
</cp:coreProperties>
</file>