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Krustvārdu mīkla par mūziku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Emīla Melngaiļa tautasdziesmu apdaru stils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Jurjānu Andreja dzimtā puse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Vairākdaļīgs sēru dziedājums mirušo piemiņai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Tēmas atkārtojums citā balsī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Komponista sacerēta dziesma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Jurjānu Andreja brālis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T63 - nosaukums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Emīla Dārziņa dzīves un darba vieta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6.nots Sol mažorā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 mažoram paralēlā gamma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Žanrs skaņdarbam Tēvijai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 mažoram paralēlā gamma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Vīru zemākā balss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Intervāla nosaukums Do - Do,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l7 - nosaukums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Pirmā iestudētā latviešu klasiskā opera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Tautas mūzikas vācējs un pētnieks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Kādi bemoli ir sol minorā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T64 - nosaukums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Pirmais tautasdziesmu apdaru krājums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M53 - nosaukums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Vīgneru Ernesta kora dziesmu krājums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Kāda instrumenta zelta gājiens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Dziedājums bez pavadījuma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Alfrēda Kalniņa dzimtā pilsēta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intervāla nosaukums no Do - Sol,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Gamma, kurā ir 1 bemols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Emīla Dārziņa tēva profesija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t4 - nosaukums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Vairākdaļīgs skaņdarbs, kura daļas vieno kopīga iecere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 par mūziku</dc:title>
  <dcterms:created xsi:type="dcterms:W3CDTF">2021-10-11T10:33:47Z</dcterms:created>
  <dcterms:modified xsi:type="dcterms:W3CDTF">2021-10-11T10:33:47Z</dcterms:modified>
</cp:coreProperties>
</file>