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 psiholoģijā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speciālists ar mediķa, psihologa vai sociālā darbinieka pamatizglītību. Viņš pārzina metodes, ar kuru palīdzību iespējams risināt dažādas psiholoģiskas, psihosomatiskas un uzvedības problēmas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psiholoģija, kas pēta likumsakarīgas izmaiņas cilvēka uzvedībā, psihiskajos procesos un īpašībās visas dzīves garumā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psihiska vai fiziska īpašība, šādu īpašību kopums (cilvēkam), kas (tam) rada iespēju ko sekmīgi darīt, veikt, arī uztvert ko, reaģēt uz 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sarežģītāks tēlainās atmiņas līmenis. Balstās uz spēju ilgstoši saglabāt spilgtus priekšmetu un notikumu tēlus pēc to nozušanas no redzes lauka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psiholoģija, kas interesējas par cilvēka personības veidošanos un to ietekmējošiem faktoriem. Cilvēka personību raksturo individuālās iezīmes, vērtības, pārliecība, vajadzības u.c.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ārsts ar medicīnisko izglītību, specializējies organisku nervu sistēmas traucējumu ārstēšanā. Neiropatologa pacienti ir cilvēki, kuriem bojātas galvas vai muguras smadzenes, piemēram, asins izplūdums smadzenēs ir izraisījis kādas ķermeņa daļas paralīzi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cilvēku subjektīvas reakcijas uz iekšējo un ārējo kairinātāju iedarbību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psihiska darbība, kas nav pakļauta tiešai apziņas kontrolei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veidoja evolūcijas teoriju galvenokārt periodā no 1842. gada līdz 1859. gadam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centrālās nervu sistēmas process, kas nodrošina informācijas atcerēšanos, uzglabāšanu un reproducēšanu. Sniedz iespēju uzkrāt pieredzi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pieeja, kas pēta runas un domāšanas attīstību dažādos kultūrvēsturiskos apstākļos, cik ļoti lielā mērā cilvēka psihiskā darbība ir atkarīga no tā, kādā sociālā vidē viņš aug un uzturas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process, kurā cilvēks pieredzes rezultātā maina savu uzvedību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noturīgs cilvēka individuālo psihodinamisko īpašību kopums, kas izpaužas viņa darbībā, rīcībā un uzvedībā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aktuālu vajadzību atlikšana uz rītdienu. Pārdzīvošana par to, ka uzdevumi tiek atlikti, paškritika, sevis šaustīšana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uzskatīts par pirmo, kurš sāka pētīt atmiņu kā neatkarīgu no domāšanas kā pašas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apziņas stāvoklis, kurā Cilvēks zina visu viņa attīstības stāvoklī pieejamo nemaskētā veidā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spēja no attāluma uztvert otra cilvēka domas un izjūtas, arī domu pārraidīšana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psihisks izziņas process, kurā notiek uz maņu orgāniem iedarbojošos priekšmetu un parādību īpašību kopuma atspoguļojums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pieder pie intravertā psiholoģiskā tipa. Viņš nav komunikabls, attiecībām ar cilvēkiem nepiešķir lielu nozīmi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mācība, kas pievēršas psihisko parādību pētīšanai un zināšanu izmantošanai, lai veicinātu cilvēku spēju attīstību un apmierinātību ar dzīvi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process, kas nodrošina informācijas fiksāciju atmiņā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cilvēka garīgās vai fiziskās veselības uzlabošanās bez jebkādiem medikamentiem vai zālēm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izziņas process, kas sniedz informāciju par vides un organisma sūtītajiem signāliem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psihologs, kas izvirzīja vairāku inteliģences veidu teoriju, viena no tām bija kreisās un labās smadzeņu pusložu specifikācija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fenomens, kad diviem vai vairākiem (pat tūkstošiem) ir kāda kopīga atmiņa, kura nekad īstenībā nav notikusi vai ir savādāka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iekšēju un ārēju, apzinātu un neapzinātu faktoru kopums, kas stimulē cilvēka vēlmi darīt un tiekties uz mērķi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teorijas pamatus likuši ārsti ap 5. gs. p. m. ē., tipoloģijas sadalījuma pamatā ir dažādi cilvēka organismā cirkulējošie šķīdumi. Pazīstamākie autori – Hipokrāts, Klaudijs Galēns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ārsts ar medicīnisko izglītību, specializējies psihisku slimību un traucējumu ārstēšanā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psihisku norišu kopums, kuras izpaužas motivētā, mērķtiecīgā, apzinātā darbībā, pārvarot kādas grūtības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spēja īstenot morālu paškontroli, morāli vērtēt sevi; cilvēka morālo uzskatu, principu kopums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atmiņas veids, kas ļauj cilvēkam iegaumēt, saglabāt un atcerēties pārdzīvotās izjūtas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īpašs apziņas stāvoklis, kas novirza un koncentrē cilvēka izzināšanas procesus uz pētāmajiem objektiem un parādībām realitātes pilnīgākai un precīzākai atspoguļošanai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sengrieķu ārsts un filozofs, kas ieviesa jēdzienu – temperaments – pirms apmēram 2,5 tūkst. gadu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cilvēka, arī augstāko dzīvnieku, īpašību kopums, kas nevis materiāli vai enerģētiski, bet gan informacionāli regulē izturēšanos un cilvēkam dod iespēju domāt, gribēt un 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prāta norises, garīgās darbības, ar kuru palīdzību tiek modelēta pasaule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cilvēka īpašību un paradumu kopums, kas izpaužas viņa rīcībā. Nosaka cilvēka rīcību, uzvedību un izturēšanos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psihiska norise - kā jauna radīšana apziņā tēla, priekšstata, idejas veidā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neiroloģisks simptoms, kas izpaužas ar kustību koordinācijas un līdzsvara traucējumi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psiholoģija, kas pēta attiecību dažādos aspektus, piemēram, cilvēku attieksmi citam pret citu, saskarsmi, grupu procesus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temperamenta tips, kas pieder pie ekstravertiem cilvēkiem, ir emocionāli noturīgs – emocionāls cilvēks. Būdams ekstraverts, viņš visas savas emocijas un jūtas izrāda atklāti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situācijai neatbilstošs pacilāts garastāvoklis, ko pavada nemērķtiecīga rosība un kuram ir tendence aizvien pastiprināties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 psiholoģijā</dc:title>
  <dcterms:created xsi:type="dcterms:W3CDTF">2021-10-11T10:35:15Z</dcterms:created>
  <dcterms:modified xsi:type="dcterms:W3CDTF">2021-10-11T10:35:15Z</dcterms:modified>
</cp:coreProperties>
</file>