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Kruth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Talon    </w:t>
      </w:r>
      <w:r>
        <w:t xml:space="preserve">   Kelly    </w:t>
      </w:r>
      <w:r>
        <w:t xml:space="preserve">   Sydney    </w:t>
      </w:r>
      <w:r>
        <w:t xml:space="preserve">   scptts ste[\\    </w:t>
      </w:r>
      <w:r>
        <w:t xml:space="preserve">   Garys grandkids    </w:t>
      </w:r>
      <w:r>
        <w:t xml:space="preserve">   Alexus    </w:t>
      </w:r>
      <w:r>
        <w:t xml:space="preserve">   Amanda    </w:t>
      </w:r>
      <w:r>
        <w:t xml:space="preserve">   Andrew    </w:t>
      </w:r>
      <w:r>
        <w:t xml:space="preserve">   Andy    </w:t>
      </w:r>
      <w:r>
        <w:t xml:space="preserve">   Arlene    </w:t>
      </w:r>
      <w:r>
        <w:t xml:space="preserve">   Austin    </w:t>
      </w:r>
      <w:r>
        <w:t xml:space="preserve">   Barb    </w:t>
      </w:r>
      <w:r>
        <w:t xml:space="preserve">   Beamish    </w:t>
      </w:r>
      <w:r>
        <w:t xml:space="preserve">   Bianca    </w:t>
      </w:r>
      <w:r>
        <w:t xml:space="preserve">   Bob    </w:t>
      </w:r>
      <w:r>
        <w:t xml:space="preserve">   bob's son    </w:t>
      </w:r>
      <w:r>
        <w:t xml:space="preserve">   Brenda    </w:t>
      </w:r>
      <w:r>
        <w:t xml:space="preserve">   Carrie    </w:t>
      </w:r>
      <w:r>
        <w:t xml:space="preserve">   Cash    </w:t>
      </w:r>
      <w:r>
        <w:t xml:space="preserve">   Chelsea    </w:t>
      </w:r>
      <w:r>
        <w:t xml:space="preserve">   Claire    </w:t>
      </w:r>
      <w:r>
        <w:t xml:space="preserve">   Dick    </w:t>
      </w:r>
      <w:r>
        <w:t xml:space="preserve">   Donald    </w:t>
      </w:r>
      <w:r>
        <w:t xml:space="preserve">   Duane    </w:t>
      </w:r>
      <w:r>
        <w:t xml:space="preserve">   Elner    </w:t>
      </w:r>
      <w:r>
        <w:t xml:space="preserve">   Ernie    </w:t>
      </w:r>
      <w:r>
        <w:t xml:space="preserve">   Freddie    </w:t>
      </w:r>
      <w:r>
        <w:t xml:space="preserve">   Garno    </w:t>
      </w:r>
      <w:r>
        <w:t xml:space="preserve">   Gary    </w:t>
      </w:r>
      <w:r>
        <w:t xml:space="preserve">   Geri    </w:t>
      </w:r>
      <w:r>
        <w:t xml:space="preserve">   Gina    </w:t>
      </w:r>
      <w:r>
        <w:t xml:space="preserve">   Helena    </w:t>
      </w:r>
      <w:r>
        <w:t xml:space="preserve">   Herman    </w:t>
      </w:r>
      <w:r>
        <w:t xml:space="preserve">   Irene    </w:t>
      </w:r>
      <w:r>
        <w:t xml:space="preserve">   Janice    </w:t>
      </w:r>
      <w:r>
        <w:t xml:space="preserve">   Jason    </w:t>
      </w:r>
      <w:r>
        <w:t xml:space="preserve">   Jenny    </w:t>
      </w:r>
      <w:r>
        <w:t xml:space="preserve">   Jessica    </w:t>
      </w:r>
      <w:r>
        <w:t xml:space="preserve">   Jim    </w:t>
      </w:r>
      <w:r>
        <w:t xml:space="preserve">   John    </w:t>
      </w:r>
      <w:r>
        <w:t xml:space="preserve">   Jonathan    </w:t>
      </w:r>
      <w:r>
        <w:t xml:space="preserve">   Julie    </w:t>
      </w:r>
      <w:r>
        <w:t xml:space="preserve">   Kaitlyn    </w:t>
      </w:r>
      <w:r>
        <w:t xml:space="preserve">   Karen    </w:t>
      </w:r>
      <w:r>
        <w:t xml:space="preserve">   Kelli    </w:t>
      </w:r>
      <w:r>
        <w:t xml:space="preserve">   Kevonna    </w:t>
      </w:r>
      <w:r>
        <w:t xml:space="preserve">   Kruth    </w:t>
      </w:r>
      <w:r>
        <w:t xml:space="preserve">   Kylan    </w:t>
      </w:r>
      <w:r>
        <w:t xml:space="preserve">   Larry    </w:t>
      </w:r>
      <w:r>
        <w:t xml:space="preserve">   Laura    </w:t>
      </w:r>
      <w:r>
        <w:t xml:space="preserve">   Laurie    </w:t>
      </w:r>
      <w:r>
        <w:t xml:space="preserve">   Lee    </w:t>
      </w:r>
      <w:r>
        <w:t xml:space="preserve">   Margaret    </w:t>
      </w:r>
      <w:r>
        <w:t xml:space="preserve">   Marie    </w:t>
      </w:r>
      <w:r>
        <w:t xml:space="preserve">   Mark    </w:t>
      </w:r>
      <w:r>
        <w:t xml:space="preserve">   Marlene    </w:t>
      </w:r>
      <w:r>
        <w:t xml:space="preserve">   Matthew    </w:t>
      </w:r>
      <w:r>
        <w:t xml:space="preserve">   Max    </w:t>
      </w:r>
      <w:r>
        <w:t xml:space="preserve">   Melissa    </w:t>
      </w:r>
      <w:r>
        <w:t xml:space="preserve">   Melvin    </w:t>
      </w:r>
      <w:r>
        <w:t xml:space="preserve">   Mike    </w:t>
      </w:r>
      <w:r>
        <w:t xml:space="preserve">   Natalie    </w:t>
      </w:r>
      <w:r>
        <w:t xml:space="preserve">   Pamela    </w:t>
      </w:r>
      <w:r>
        <w:t xml:space="preserve">   Paul    </w:t>
      </w:r>
      <w:r>
        <w:t xml:space="preserve">   pete son    </w:t>
      </w:r>
      <w:r>
        <w:t xml:space="preserve">   Peter    </w:t>
      </w:r>
      <w:r>
        <w:t xml:space="preserve">   Piper    </w:t>
      </w:r>
      <w:r>
        <w:t xml:space="preserve">   Renee    </w:t>
      </w:r>
      <w:r>
        <w:t xml:space="preserve">   Ron    </w:t>
      </w:r>
      <w:r>
        <w:t xml:space="preserve">   Root    </w:t>
      </w:r>
      <w:r>
        <w:t xml:space="preserve">   Russell    </w:t>
      </w:r>
      <w:r>
        <w:t xml:space="preserve">   Sandee    </w:t>
      </w:r>
      <w:r>
        <w:t xml:space="preserve">   Sarah    </w:t>
      </w:r>
      <w:r>
        <w:t xml:space="preserve">   Scott    </w:t>
      </w:r>
      <w:r>
        <w:t xml:space="preserve">   Sophie    </w:t>
      </w:r>
      <w:r>
        <w:t xml:space="preserve">   Spencer    </w:t>
      </w:r>
      <w:r>
        <w:t xml:space="preserve">   Susan    </w:t>
      </w:r>
      <w:r>
        <w:t xml:space="preserve">   TJ    </w:t>
      </w:r>
      <w:r>
        <w:t xml:space="preserve">   Tom    </w:t>
      </w:r>
      <w:r>
        <w:t xml:space="preserve">   Tommy    </w:t>
      </w:r>
      <w:r>
        <w:t xml:space="preserve">   Vernie    </w:t>
      </w:r>
      <w:r>
        <w:t xml:space="preserve">   Wayne    </w:t>
      </w:r>
      <w:r>
        <w:t xml:space="preserve">   Wendy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Kruth Family</dc:title>
  <dcterms:created xsi:type="dcterms:W3CDTF">2021-10-11T10:33:28Z</dcterms:created>
  <dcterms:modified xsi:type="dcterms:W3CDTF">2021-10-11T10:33:28Z</dcterms:modified>
</cp:coreProperties>
</file>