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Kryžiažodis "Sveika mityba"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Į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Mėnuo kada būna Europos sveikos mitybos diena?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Vengtini produktai kurie yra mitybos piramidės viršuje?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Kalcio šaltinis?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Sveikiausia lapinė daržovė?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Brangiausias žmogaus turtas?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Mūsų energijos pagrindinis šaltinis?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Didžiausią vit C kiekį turinti uoga?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 maistu būtina gauti apie 40 maisto medžiagų, apie kokį sveikos mitybos principą kalbama?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Produktas, kuris kepamas iš miltų ir yra maisto piramidės apačioje?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Palankūs sveikatai maisto produktai, kuriuose mažiau cukraus, druskos ir žymimi  ženklu "Rakto......."?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Kryžiažodis "Sveika mityba"</dc:title>
  <dcterms:created xsi:type="dcterms:W3CDTF">2021-10-11T10:34:48Z</dcterms:created>
  <dcterms:modified xsi:type="dcterms:W3CDTF">2021-10-11T10:34:48Z</dcterms:modified>
</cp:coreProperties>
</file>