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Kaip vadinamos trumpos siūlinės paviršiaus ataugos?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Į ką įsijungia profagas?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Kokia Louis pavardė, kuris nustatė, jog pasiutligę sukelia kažkas mažesnis už molekules?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Kas transdukcijos metu bakterinės DNR fragmentus perneša į kitą ląstelę?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Kokie grybai negali būti priskirti kuriam nors iš skyrių, nes nėra žinomas jų lytinis dauginimasis?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Ką daro virusai, kurie gali keistis?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Kaip vadinami kai kurie pirmuonys, prarijantys iškart visą maistą?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Kokiam slėgiui pasikeitus, bakteriją nuo suirimo saugo sienelė?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Kuo lizogeninio ciklo metu tampa fagas?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Bakterijos būna trijų pagrindinių formų - lazdelės, apvalios arba?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Kur yra siūlas, sudarytas iš spirale susisukusių trijų baltymo flagelino gijų?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Kokioje aplinkoje bakterijos prisitaikiusios gyventi?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Iš ko sudaryta išorinė bakterijų sienelė?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Įvairios išvaizdos negyvos dalelės, kurios turi tam tikrų bendrų bruožų ir yra užkrečiamos.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Kokiu metu virusas įgyja apvalkalą?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Kas sukelia apie tuziną augalų ligų ir tėra atviros RNR grandinės?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Kaip dauginasi bakterijos?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 kokio įvykio donorinė ląstelė perduoda savo DNR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Bakterijos – bebranduoliai organizmai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Kuo amebos juda ir maitinasi?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Ką sukelia virusai?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Kieno bendras skaičius yra žymiai didesnis už bet kokių kitų organizmų skaičių žemmėje?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Kieno ląsteles užkrečia hepatito virusas?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Ką gali fagas perėjęs į lizės ciklą?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Kokius santykius su kitais palaiko simbiontai?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Už kokios ląstelės ribų virusai negali daugintis?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Kokie viduląsteliniai parazitai yra virusai?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Kas paprastai vyksta dumblio zigotoje lytinio dauginimosi metu?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Kaip vadinami maži, heterotrofiniai judrūs vienaląsčiai organizmai?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Kokiai karalystei priklauso bakterijos?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Kryžiažodis</dc:title>
  <dcterms:created xsi:type="dcterms:W3CDTF">2021-10-11T10:33:56Z</dcterms:created>
  <dcterms:modified xsi:type="dcterms:W3CDTF">2021-10-11T10:33:56Z</dcterms:modified>
</cp:coreProperties>
</file>