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Kokiame mieste stovi Gedimino pilis?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Motinos dieną švenčiame pirmąjį ... sekmadienį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Vėlines švenčiame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Kiek Lietuva švenčia nepriklausomybių?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Iš kokio žodžio kilo Lietuvos vardas?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Pirma lietuviška knyga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 linksnio pavadinimas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Sudėkite žodį: rugius pjovė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Mylimiausias lietuvių medis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Tėvo dieną švenčiame pirmąjį ... sekmadienį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Jame galime surasti betkurią pasaulio vietą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Žalia žolė, bet ne žolė, su uodega, bet ne pelė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Rudens vaisius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Žiemą jį rišame ant kaklo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Baltų genties pavadinimas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"Važiuoti" būt.k.l. 1 asmuo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Kiek Lietuvoje yra regionų?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 linksnio pavadinimas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Kokia jūra skalauja Lietuvos krantus?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 gruodžio eina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Kryžiažodis</dc:title>
  <dcterms:created xsi:type="dcterms:W3CDTF">2021-10-12T14:30:28Z</dcterms:created>
  <dcterms:modified xsi:type="dcterms:W3CDTF">2021-10-12T14:30:28Z</dcterms:modified>
</cp:coreProperties>
</file>