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Krystal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Derek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Tallon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Paisley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Cindy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John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Braxton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Kayden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Krystal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Kenzie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Katelyn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Juan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Jojo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Krystal</dc:title>
  <dcterms:created xsi:type="dcterms:W3CDTF">2021-10-12T20:25:38Z</dcterms:created>
  <dcterms:modified xsi:type="dcterms:W3CDTF">2021-10-12T20:25:38Z</dcterms:modified>
</cp:coreProperties>
</file>