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Krystal's Bridal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August    </w:t>
      </w:r>
      <w:r>
        <w:t xml:space="preserve">   Bailey    </w:t>
      </w:r>
      <w:r>
        <w:t xml:space="preserve">   burlap    </w:t>
      </w:r>
      <w:r>
        <w:t xml:space="preserve">   flower girl    </w:t>
      </w:r>
      <w:r>
        <w:t xml:space="preserve">   Foley    </w:t>
      </w:r>
      <w:r>
        <w:t xml:space="preserve">   Forbord    </w:t>
      </w:r>
      <w:r>
        <w:t xml:space="preserve">   Justin    </w:t>
      </w:r>
      <w:r>
        <w:t xml:space="preserve">   Krystal    </w:t>
      </w:r>
      <w:r>
        <w:t xml:space="preserve">   lace    </w:t>
      </w:r>
      <w:r>
        <w:t xml:space="preserve">   Milaca    </w:t>
      </w:r>
      <w:r>
        <w:t xml:space="preserve">   purple    </w:t>
      </w:r>
      <w:r>
        <w:t xml:space="preserve">   ring bearers    </w:t>
      </w:r>
      <w:r>
        <w:t xml:space="preserve">   rustic    </w:t>
      </w:r>
      <w:r>
        <w:t xml:space="preserve">   wagon    </w:t>
      </w:r>
      <w:r>
        <w:t xml:space="preserve">   wedding    </w:t>
      </w:r>
      <w:r>
        <w:t xml:space="preserve">   Willmar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Krystal's Bridal Shower</dc:title>
  <dcterms:created xsi:type="dcterms:W3CDTF">2021-10-11T10:33:33Z</dcterms:created>
  <dcterms:modified xsi:type="dcterms:W3CDTF">2021-10-11T10:33:33Z</dcterms:modified>
</cp:coreProperties>
</file>