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Ku Klux Klan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Black codes    </w:t>
      </w:r>
      <w:r>
        <w:t xml:space="preserve">   Civil war    </w:t>
      </w:r>
      <w:r>
        <w:t xml:space="preserve">   Confederate    </w:t>
      </w:r>
      <w:r>
        <w:t xml:space="preserve">   Enforcement Act    </w:t>
      </w:r>
      <w:r>
        <w:t xml:space="preserve">   Flogging    </w:t>
      </w:r>
      <w:r>
        <w:t xml:space="preserve">   KKK    </w:t>
      </w:r>
      <w:r>
        <w:t xml:space="preserve">   Ku Klux Klan    </w:t>
      </w:r>
      <w:r>
        <w:t xml:space="preserve">   Kuklos    </w:t>
      </w:r>
      <w:r>
        <w:t xml:space="preserve">   Nathan Bedford Forrest    </w:t>
      </w:r>
      <w:r>
        <w:t xml:space="preserve">   Reconstruction Act    </w:t>
      </w:r>
      <w:r>
        <w:t xml:space="preserve">   Segregation    </w:t>
      </w:r>
      <w:r>
        <w:t xml:space="preserve">   Social Fraternity    </w:t>
      </w:r>
      <w:r>
        <w:t xml:space="preserve">   Stone Mountain    </w:t>
      </w:r>
      <w:r>
        <w:t xml:space="preserve">   Voting    </w:t>
      </w:r>
      <w:r>
        <w:t xml:space="preserve">   William J Simmons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Klux Klan</dc:title>
  <dcterms:created xsi:type="dcterms:W3CDTF">2021-10-11T10:34:10Z</dcterms:created>
  <dcterms:modified xsi:type="dcterms:W3CDTF">2021-10-11T10:34:10Z</dcterms:modified>
</cp:coreProperties>
</file>