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Kuns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popkuns    </w:t>
      </w:r>
      <w:r>
        <w:t xml:space="preserve">   wit    </w:t>
      </w:r>
      <w:r>
        <w:t xml:space="preserve">   swart    </w:t>
      </w:r>
      <w:r>
        <w:t xml:space="preserve">   modernisme    </w:t>
      </w:r>
      <w:r>
        <w:t xml:space="preserve">   realisme    </w:t>
      </w:r>
      <w:r>
        <w:t xml:space="preserve">   naturalisme    </w:t>
      </w:r>
      <w:r>
        <w:t xml:space="preserve">   ekspressionisme    </w:t>
      </w:r>
      <w:r>
        <w:t xml:space="preserve">   fauvisme    </w:t>
      </w:r>
      <w:r>
        <w:t xml:space="preserve">   surrealisme    </w:t>
      </w:r>
      <w:r>
        <w:t xml:space="preserve">   kubisme    </w:t>
      </w:r>
      <w:r>
        <w:t xml:space="preserve">   kunselemente    </w:t>
      </w:r>
      <w:r>
        <w:t xml:space="preserve">   ontwerpsbeginsels    </w:t>
      </w:r>
      <w:r>
        <w:t xml:space="preserve">   da vinci    </w:t>
      </w:r>
      <w:r>
        <w:t xml:space="preserve">   michelangelo    </w:t>
      </w:r>
      <w:r>
        <w:t xml:space="preserve">   esel    </w:t>
      </w:r>
      <w:r>
        <w:t xml:space="preserve">   pallet    </w:t>
      </w:r>
      <w:r>
        <w:t xml:space="preserve">   skilderdoek    </w:t>
      </w:r>
      <w:r>
        <w:t xml:space="preserve">   beeldhouwerk    </w:t>
      </w:r>
      <w:r>
        <w:t xml:space="preserve">   potlood    </w:t>
      </w:r>
      <w:r>
        <w:t xml:space="preserve">   pastel    </w:t>
      </w:r>
      <w:r>
        <w:t xml:space="preserve">   tekstuur    </w:t>
      </w:r>
      <w:r>
        <w:t xml:space="preserve">   picasso    </w:t>
      </w:r>
      <w:r>
        <w:t xml:space="preserve">   van gogh    </w:t>
      </w:r>
      <w:r>
        <w:t xml:space="preserve">   ritme    </w:t>
      </w:r>
      <w:r>
        <w:t xml:space="preserve">   balans    </w:t>
      </w:r>
      <w:r>
        <w:t xml:space="preserve">   perspektief    </w:t>
      </w:r>
      <w:r>
        <w:t xml:space="preserve">   ruimte    </w:t>
      </w:r>
      <w:r>
        <w:t xml:space="preserve">   toonwaarde    </w:t>
      </w:r>
      <w:r>
        <w:t xml:space="preserve">   kleur    </w:t>
      </w:r>
      <w:r>
        <w:t xml:space="preserve">   vorm    </w:t>
      </w:r>
      <w:r>
        <w:t xml:space="preserve">   lyn    </w:t>
      </w:r>
      <w:r>
        <w:t xml:space="preserve">   groen    </w:t>
      </w:r>
      <w:r>
        <w:t xml:space="preserve">   oranje    </w:t>
      </w:r>
      <w:r>
        <w:t xml:space="preserve">   pers    </w:t>
      </w:r>
      <w:r>
        <w:t xml:space="preserve">   geel    </w:t>
      </w:r>
      <w:r>
        <w:t xml:space="preserve">   blou    </w:t>
      </w:r>
      <w:r>
        <w:t xml:space="preserve">   rooi    </w:t>
      </w:r>
      <w:r>
        <w:t xml:space="preserve">   Akriel    </w:t>
      </w:r>
      <w:r>
        <w:t xml:space="preserve">   Olieverf    </w:t>
      </w:r>
      <w:r>
        <w:t xml:space="preserve">   Waterverf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Kuns</dc:title>
  <dcterms:created xsi:type="dcterms:W3CDTF">2021-10-11T10:35:04Z</dcterms:created>
  <dcterms:modified xsi:type="dcterms:W3CDTF">2021-10-11T10:35:04Z</dcterms:modified>
</cp:coreProperties>
</file>