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Kunselemente en Ontwerpbeginsels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Balans    </w:t>
      </w:r>
      <w:r>
        <w:t xml:space="preserve">   Klem    </w:t>
      </w:r>
      <w:r>
        <w:t xml:space="preserve">   Kleur    </w:t>
      </w:r>
      <w:r>
        <w:t xml:space="preserve">   Kontras    </w:t>
      </w:r>
      <w:r>
        <w:t xml:space="preserve">   Lyn    </w:t>
      </w:r>
      <w:r>
        <w:t xml:space="preserve">   Proporsie    </w:t>
      </w:r>
      <w:r>
        <w:t xml:space="preserve">   Ritme    </w:t>
      </w:r>
      <w:r>
        <w:t xml:space="preserve">   Tekstuur    </w:t>
      </w:r>
      <w:r>
        <w:t xml:space="preserve">   Toonkleur    </w:t>
      </w:r>
      <w:r>
        <w:t xml:space="preserve">   Vorm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Kunselemente en Ontwerpbeginsels</dc:title>
  <dcterms:created xsi:type="dcterms:W3CDTF">2021-10-11T10:35:40Z</dcterms:created>
  <dcterms:modified xsi:type="dcterms:W3CDTF">2021-10-11T10:35:40Z</dcterms:modified>
</cp:coreProperties>
</file>