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Kupu Mahi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tuu    </w:t>
      </w:r>
      <w:r>
        <w:t xml:space="preserve">   whakarongo    </w:t>
      </w:r>
      <w:r>
        <w:t xml:space="preserve">   whai    </w:t>
      </w:r>
      <w:r>
        <w:t xml:space="preserve">   whakataa    </w:t>
      </w:r>
      <w:r>
        <w:t xml:space="preserve">   waiata    </w:t>
      </w:r>
      <w:r>
        <w:t xml:space="preserve">   tuhituhi    </w:t>
      </w:r>
      <w:r>
        <w:t xml:space="preserve">   tohu    </w:t>
      </w:r>
      <w:r>
        <w:t xml:space="preserve">   tangi    </w:t>
      </w:r>
      <w:r>
        <w:t xml:space="preserve">   takaaro    </w:t>
      </w:r>
      <w:r>
        <w:t xml:space="preserve">   pukana    </w:t>
      </w:r>
      <w:r>
        <w:t xml:space="preserve">   peke    </w:t>
      </w:r>
      <w:r>
        <w:t xml:space="preserve">   pakipaki    </w:t>
      </w:r>
      <w:r>
        <w:t xml:space="preserve">   oma    </w:t>
      </w:r>
      <w:r>
        <w:t xml:space="preserve">   noho    </w:t>
      </w:r>
      <w:r>
        <w:t xml:space="preserve">   moe    </w:t>
      </w:r>
      <w:r>
        <w:t xml:space="preserve">   menemene    </w:t>
      </w:r>
      <w:r>
        <w:t xml:space="preserve">   koorero    </w:t>
      </w:r>
      <w:r>
        <w:t xml:space="preserve">   kata    </w:t>
      </w:r>
      <w:r>
        <w:t xml:space="preserve">   hoko    </w:t>
      </w:r>
      <w:r>
        <w:t xml:space="preserve">   hikoi    </w:t>
      </w:r>
      <w:r>
        <w:t xml:space="preserve">   haere    </w:t>
      </w:r>
      <w:r>
        <w:t xml:space="preserve">   Awhi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Kupu Mahi</dc:title>
  <dcterms:created xsi:type="dcterms:W3CDTF">2021-10-11T10:34:40Z</dcterms:created>
  <dcterms:modified xsi:type="dcterms:W3CDTF">2021-10-11T10:34:40Z</dcterms:modified>
</cp:coreProperties>
</file>