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Kwartaal 2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Sommige metale reageer met suurstof en stel hitte en energie vry. Hierdie proses word _________ genoem.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simbool Ca staan vir die element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wet van behoud van __________: Materie kan nie geskep of vernietig word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'n Stof wat van kleur verander wanneer dit by 'n suur- of basisoplossing geplaas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'n Stof wat 'n lae pH het is 'n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Kleur van swaelpoeier.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 staan vir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Groep 1 op die Periodieke Tabel bevat die __________-metale.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 is 'n chemiese reaksie waar 'n metaal met suurstof reageer om metaaloksiede te vorm.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Atome, elemente of verbindings wat vorm tydens 'n chemiese reaksie.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'n __________ reaksie is 'n proses waartydens een stel chemiese stowwe verander word in 'n nuwe stel chemiese stowwe met hul eie chemiese eienskappe.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Elemente word horisontaal in __________ geplaas.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CaCO₃ staan vir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Groep 17 op die Periodieke Tabel bevat die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atoommassa/massagetal deur die aantal protone plus __________ aan.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NaOH staan vir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Suur + __________ → Sout + Water + Koolstofdioksied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 is wanneer 'n suur en basis met mekaar reageer om 'n sout en water te vorm.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Suur + Metaal → Sout +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Die kleur wat universele indikator word wanneer dit in 'n neutrale oplossing geplaas word.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Kwartaal 2 Blokkiesraaisel</dc:title>
  <dcterms:created xsi:type="dcterms:W3CDTF">2021-10-11T10:35:19Z</dcterms:created>
  <dcterms:modified xsi:type="dcterms:W3CDTF">2021-10-11T10:35:19Z</dcterms:modified>
</cp:coreProperties>
</file>