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Kyle 2.24.15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jar    </w:t>
      </w:r>
      <w:r>
        <w:t xml:space="preserve">   art    </w:t>
      </w:r>
      <w:r>
        <w:t xml:space="preserve">   yard    </w:t>
      </w:r>
      <w:r>
        <w:t xml:space="preserve">   arm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2.24.15</dc:title>
  <dcterms:created xsi:type="dcterms:W3CDTF">2021-10-11T10:34:35Z</dcterms:created>
  <dcterms:modified xsi:type="dcterms:W3CDTF">2021-10-11T10:34:35Z</dcterms:modified>
</cp:coreProperties>
</file>