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Kyle &amp; Ana-Ramona ~ July 2,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wedding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"...something borrowed, something 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bride's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groom's suit accessory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date dinner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Groom's hometown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recently married couple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best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how bride &amp; groom first met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Groom's Alma Mater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champagne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keeper of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Mr. &amp; Mrs. Kyle ________________________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lapel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Bride's home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bride's hairpiece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proposal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Bride's Alma Mater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bride's nickname for the groom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sign of affection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 ring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Bride &amp; Groom's First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Bride's favorite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wedding dessert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&amp; Ana-Ramona ~ July 2, 2016</dc:title>
  <dcterms:created xsi:type="dcterms:W3CDTF">2021-10-11T10:34:41Z</dcterms:created>
  <dcterms:modified xsi:type="dcterms:W3CDTF">2021-10-11T10:34:41Z</dcterms:modified>
</cp:coreProperties>
</file>