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Kyle Brown's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reception    </w:t>
      </w:r>
      <w:r>
        <w:t xml:space="preserve">   explanation    </w:t>
      </w:r>
      <w:r>
        <w:t xml:space="preserve">   acclamation    </w:t>
      </w:r>
      <w:r>
        <w:t xml:space="preserve">   perceive    </w:t>
      </w:r>
      <w:r>
        <w:t xml:space="preserve">   reclaim    </w:t>
      </w:r>
      <w:r>
        <w:t xml:space="preserve">   consumption    </w:t>
      </w:r>
      <w:r>
        <w:t xml:space="preserve">   acclaim    </w:t>
      </w:r>
      <w:r>
        <w:t xml:space="preserve">   proclaim    </w:t>
      </w:r>
      <w:r>
        <w:t xml:space="preserve">   reclamation    </w:t>
      </w:r>
      <w:r>
        <w:t xml:space="preserve">   presume    </w:t>
      </w:r>
      <w:r>
        <w:t xml:space="preserve">   exclaim    </w:t>
      </w:r>
      <w:r>
        <w:t xml:space="preserve">   proclamation    </w:t>
      </w:r>
      <w:r>
        <w:t xml:space="preserve">   assumption    </w:t>
      </w:r>
      <w:r>
        <w:t xml:space="preserve">   assume    </w:t>
      </w:r>
      <w:r>
        <w:t xml:space="preserve">   exclamation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Brown's Word Search</dc:title>
  <dcterms:created xsi:type="dcterms:W3CDTF">2021-10-11T10:35:09Z</dcterms:created>
  <dcterms:modified xsi:type="dcterms:W3CDTF">2021-10-11T10:35:09Z</dcterms:modified>
</cp:coreProperties>
</file>