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Kyle Wright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KyrieIrving    </w:t>
      </w:r>
      <w:r>
        <w:t xml:space="preserve">   JoeHaden    </w:t>
      </w:r>
      <w:r>
        <w:t xml:space="preserve">   FantasyFootball    </w:t>
      </w:r>
      <w:r>
        <w:t xml:space="preserve">   Math    </w:t>
      </w:r>
      <w:r>
        <w:t xml:space="preserve">   Chargers    </w:t>
      </w:r>
      <w:r>
        <w:t xml:space="preserve">   Blues    </w:t>
      </w:r>
      <w:r>
        <w:t xml:space="preserve">   Titans    </w:t>
      </w:r>
      <w:r>
        <w:t xml:space="preserve">   Wright    </w:t>
      </w:r>
      <w:r>
        <w:t xml:space="preserve">   Kyle    </w:t>
      </w:r>
      <w:r>
        <w:t xml:space="preserve">   Maggie    </w:t>
      </w:r>
      <w:r>
        <w:t xml:space="preserve">   Twin    </w:t>
      </w:r>
      <w:r>
        <w:t xml:space="preserve">   Buttons    </w:t>
      </w:r>
      <w:r>
        <w:t xml:space="preserve">   Baseball    </w:t>
      </w:r>
      <w:r>
        <w:t xml:space="preserve">   Soccer    </w:t>
      </w:r>
      <w:r>
        <w:t xml:space="preserve">   Basketball    </w:t>
      </w:r>
      <w:r>
        <w:t xml:space="preserve">   Sports    </w:t>
      </w:r>
      <w:r>
        <w:t xml:space="preserve">   Browns    </w:t>
      </w:r>
      <w:r>
        <w:t xml:space="preserve">   Cardinals    </w:t>
      </w:r>
      <w:r>
        <w:t xml:space="preserve">   Indians    </w:t>
      </w:r>
      <w:r>
        <w:t xml:space="preserve">   GroveBears    </w:t>
      </w:r>
      <w:r>
        <w:t xml:space="preserve">   Buckeyes    </w:t>
      </w:r>
      <w:r>
        <w:t xml:space="preserve">   notredame    </w:t>
      </w:r>
      <w:r>
        <w:t xml:space="preserve">   cleveland    </w:t>
      </w:r>
      <w:r>
        <w:t xml:space="preserve">   football    </w:t>
      </w:r>
      <w:r>
        <w:t xml:space="preserve">   Lebron    </w:t>
      </w:r>
      <w:r>
        <w:t xml:space="preserve">   Cavs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 Wright</dc:title>
  <dcterms:created xsi:type="dcterms:W3CDTF">2021-10-11T10:34:35Z</dcterms:created>
  <dcterms:modified xsi:type="dcterms:W3CDTF">2021-10-11T10:34:35Z</dcterms:modified>
</cp:coreProperties>
</file>