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Pretty    </w:t>
      </w:r>
      <w:r>
        <w:t xml:space="preserve">   playful    </w:t>
      </w:r>
      <w:r>
        <w:t xml:space="preserve">   fishing    </w:t>
      </w:r>
      <w:r>
        <w:t xml:space="preserve">   baseball    </w:t>
      </w:r>
      <w:r>
        <w:t xml:space="preserve">   Rec Center    </w:t>
      </w:r>
      <w:r>
        <w:t xml:space="preserve">   Raelynn    </w:t>
      </w:r>
      <w:r>
        <w:t xml:space="preserve">   Mommy    </w:t>
      </w:r>
      <w:r>
        <w:t xml:space="preserve">   Clinton    </w:t>
      </w:r>
      <w:r>
        <w:t xml:space="preserve">   Kylee    </w:t>
      </w:r>
      <w:r>
        <w:t xml:space="preserve">   writing    </w:t>
      </w:r>
      <w:r>
        <w:t xml:space="preserve">   friends    </w:t>
      </w:r>
      <w:r>
        <w:t xml:space="preserve">   math    </w:t>
      </w:r>
      <w:r>
        <w:t xml:space="preserve">   reading    </w:t>
      </w:r>
      <w:r>
        <w:t xml:space="preserve">   homework    </w:t>
      </w:r>
      <w:r>
        <w:t xml:space="preserve">   beach    </w:t>
      </w:r>
      <w:r>
        <w:t xml:space="preserve">   basketball    </w:t>
      </w:r>
      <w:r>
        <w:t xml:space="preserve">   football     </w:t>
      </w:r>
      <w:r>
        <w:t xml:space="preserve">   cheerleading    </w:t>
      </w:r>
      <w:r>
        <w:t xml:space="preserve">   soccer    </w:t>
      </w:r>
      <w:r>
        <w:t xml:space="preserve">   Cedar Point    </w:t>
      </w:r>
      <w:r>
        <w:t xml:space="preserve">   Ohio    </w:t>
      </w:r>
      <w:r>
        <w:t xml:space="preserve">   Norwalk    </w:t>
      </w:r>
      <w:r>
        <w:t xml:space="preserve">   swimming    </w:t>
      </w:r>
      <w:r>
        <w:t xml:space="preserve">   babysitter    </w:t>
      </w:r>
      <w:r>
        <w:t xml:space="preserve">   library    </w:t>
      </w:r>
      <w:r>
        <w:t xml:space="preserve">   school    </w:t>
      </w:r>
      <w:r>
        <w:t xml:space="preserve">   funny    </w:t>
      </w:r>
      <w:r>
        <w:t xml:space="preserve">   artistic    </w:t>
      </w:r>
      <w:r>
        <w:t xml:space="preserve">   cool    </w:t>
      </w:r>
      <w:r>
        <w:t xml:space="preserve">   helpful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Kylee</dc:title>
  <dcterms:created xsi:type="dcterms:W3CDTF">2021-10-11T10:34:43Z</dcterms:created>
  <dcterms:modified xsi:type="dcterms:W3CDTF">2021-10-11T10:34:43Z</dcterms:modified>
</cp:coreProperties>
</file>