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Kyler's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four    </w:t>
      </w:r>
      <w:r>
        <w:t xml:space="preserve">   seven    </w:t>
      </w:r>
      <w:r>
        <w:t xml:space="preserve">   three    </w:t>
      </w:r>
      <w:r>
        <w:t xml:space="preserve">   zero    </w:t>
      </w:r>
      <w:r>
        <w:t xml:space="preserve">   purple    </w:t>
      </w:r>
      <w:r>
        <w:t xml:space="preserve">   white    </w:t>
      </w:r>
      <w:r>
        <w:t xml:space="preserve">   are    </w:t>
      </w:r>
      <w:r>
        <w:t xml:space="preserve">   did    </w:t>
      </w:r>
      <w:r>
        <w:t xml:space="preserve">   look    </w:t>
      </w:r>
      <w:r>
        <w:t xml:space="preserve">   down    </w:t>
      </w:r>
      <w:r>
        <w:t xml:space="preserve">   love    </w:t>
      </w:r>
      <w:r>
        <w:t xml:space="preserve">   can    </w:t>
      </w:r>
      <w:r>
        <w:t xml:space="preserve">   like    </w:t>
      </w:r>
      <w:r>
        <w:t xml:space="preserve">   do    </w:t>
      </w:r>
      <w:r>
        <w:t xml:space="preserve">   see    </w:t>
      </w:r>
      <w:r>
        <w:t xml:space="preserve">   up    </w:t>
      </w:r>
      <w:r>
        <w:t xml:space="preserve">   two    </w:t>
      </w:r>
      <w:r>
        <w:t xml:space="preserve">   nine    </w:t>
      </w:r>
      <w:r>
        <w:t xml:space="preserve">   five    </w:t>
      </w:r>
      <w:r>
        <w:t xml:space="preserve">   ten    </w:t>
      </w:r>
      <w:r>
        <w:t xml:space="preserve">   eight    </w:t>
      </w:r>
      <w:r>
        <w:t xml:space="preserve">   yellow    </w:t>
      </w:r>
      <w:r>
        <w:t xml:space="preserve">   name    </w:t>
      </w:r>
      <w:r>
        <w:t xml:space="preserve">   have    </w:t>
      </w:r>
      <w:r>
        <w:t xml:space="preserve">   for    </w:t>
      </w:r>
      <w:r>
        <w:t xml:space="preserve">   what    </w:t>
      </w:r>
      <w:r>
        <w:t xml:space="preserve">   so    </w:t>
      </w:r>
      <w:r>
        <w:t xml:space="preserve">   he    </w:t>
      </w:r>
      <w:r>
        <w:t xml:space="preserve">   no    </w:t>
      </w:r>
      <w:r>
        <w:t xml:space="preserve">   it    </w:t>
      </w:r>
      <w:r>
        <w:t xml:space="preserve">   am    </w:t>
      </w:r>
      <w:r>
        <w:t xml:space="preserve">   at    </w:t>
      </w:r>
      <w:r>
        <w:t xml:space="preserve">   orange    </w:t>
      </w:r>
      <w:r>
        <w:t xml:space="preserve">   red    </w:t>
      </w:r>
      <w:r>
        <w:t xml:space="preserve">   gray    </w:t>
      </w:r>
      <w:r>
        <w:t xml:space="preserve">   one    </w:t>
      </w:r>
      <w:r>
        <w:t xml:space="preserve">   six    </w:t>
      </w:r>
      <w:r>
        <w:t xml:space="preserve">   she    </w:t>
      </w:r>
      <w:r>
        <w:t xml:space="preserve">   this    </w:t>
      </w:r>
      <w:r>
        <w:t xml:space="preserve">   today    </w:t>
      </w:r>
      <w:r>
        <w:t xml:space="preserve">   come    </w:t>
      </w:r>
      <w:r>
        <w:t xml:space="preserve">   will    </w:t>
      </w:r>
      <w:r>
        <w:t xml:space="preserve">   in    </w:t>
      </w:r>
      <w:r>
        <w:t xml:space="preserve">   my    </w:t>
      </w:r>
      <w:r>
        <w:t xml:space="preserve">   go    </w:t>
      </w:r>
      <w:r>
        <w:t xml:space="preserve">   an    </w:t>
      </w:r>
      <w:r>
        <w:t xml:space="preserve">   me    </w:t>
      </w:r>
      <w:r>
        <w:t xml:space="preserve">   to    </w:t>
      </w:r>
      <w:r>
        <w:t xml:space="preserve">   black    </w:t>
      </w:r>
      <w:r>
        <w:t xml:space="preserve">   green    </w:t>
      </w:r>
      <w:r>
        <w:t xml:space="preserve">   blue    </w:t>
      </w:r>
      <w:r>
        <w:t xml:space="preserve">   brown    </w:t>
      </w:r>
      <w:r>
        <w:t xml:space="preserve">   pink    </w:t>
      </w:r>
      <w:r>
        <w:t xml:space="preserve">   not    </w:t>
      </w:r>
      <w:r>
        <w:t xml:space="preserve">   said    </w:t>
      </w:r>
      <w:r>
        <w:t xml:space="preserve">   yes    </w:t>
      </w:r>
      <w:r>
        <w:t xml:space="preserve">   you    </w:t>
      </w:r>
      <w:r>
        <w:t xml:space="preserve">   play    </w:t>
      </w:r>
      <w:r>
        <w:t xml:space="preserve">   a    </w:t>
      </w:r>
      <w:r>
        <w:t xml:space="preserve">   is    </w:t>
      </w:r>
      <w:r>
        <w:t xml:space="preserve">   and    </w:t>
      </w:r>
      <w:r>
        <w:t xml:space="preserve">   we    </w:t>
      </w:r>
      <w:r>
        <w:t xml:space="preserve">   the    </w:t>
      </w:r>
      <w:r>
        <w:t xml:space="preserve">   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Kyler's Sight Words</dc:title>
  <dcterms:created xsi:type="dcterms:W3CDTF">2021-10-12T14:30:46Z</dcterms:created>
  <dcterms:modified xsi:type="dcterms:W3CDTF">2021-10-12T14:30:46Z</dcterms:modified>
</cp:coreProperties>
</file>