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Kyle's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millimeter    </w:t>
      </w:r>
      <w:r>
        <w:t xml:space="preserve">   speedometer    </w:t>
      </w:r>
      <w:r>
        <w:t xml:space="preserve">   thermostat    </w:t>
      </w:r>
      <w:r>
        <w:t xml:space="preserve">   horoscope    </w:t>
      </w:r>
      <w:r>
        <w:t xml:space="preserve">   microscope    </w:t>
      </w:r>
      <w:r>
        <w:t xml:space="preserve">   geothermal    </w:t>
      </w:r>
      <w:r>
        <w:t xml:space="preserve">   barometer    </w:t>
      </w:r>
      <w:r>
        <w:t xml:space="preserve">   thermometer    </w:t>
      </w:r>
      <w:r>
        <w:t xml:space="preserve">   periscope    </w:t>
      </w:r>
      <w:r>
        <w:t xml:space="preserve">   geology    </w:t>
      </w:r>
      <w:r>
        <w:t xml:space="preserve">   mythology    </w:t>
      </w:r>
      <w:r>
        <w:t xml:space="preserve">   perimeter    </w:t>
      </w:r>
      <w:r>
        <w:t xml:space="preserve">   telescope    </w:t>
      </w:r>
      <w:r>
        <w:t xml:space="preserve">   thermal    </w:t>
      </w:r>
      <w:r>
        <w:t xml:space="preserve">   geography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Kyle's wordsearch</dc:title>
  <dcterms:created xsi:type="dcterms:W3CDTF">2021-10-12T14:30:22Z</dcterms:created>
  <dcterms:modified xsi:type="dcterms:W3CDTF">2021-10-12T14:30:22Z</dcterms:modified>
</cp:coreProperties>
</file>