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Kylia's Winnie the Pooh Bear Birthday Party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Bounce    </w:t>
      </w:r>
      <w:r>
        <w:t xml:space="preserve">   Garden    </w:t>
      </w:r>
      <w:r>
        <w:t xml:space="preserve">   Carrots    </w:t>
      </w:r>
      <w:r>
        <w:t xml:space="preserve">   Woozles    </w:t>
      </w:r>
      <w:r>
        <w:t xml:space="preserve">   Honey Pot    </w:t>
      </w:r>
      <w:r>
        <w:t xml:space="preserve">   Oh Bother    </w:t>
      </w:r>
      <w:r>
        <w:t xml:space="preserve">   Beehive    </w:t>
      </w:r>
      <w:r>
        <w:t xml:space="preserve">   Adventure    </w:t>
      </w:r>
      <w:r>
        <w:t xml:space="preserve">   Treehouse    </w:t>
      </w:r>
      <w:r>
        <w:t xml:space="preserve">   Honey Tree    </w:t>
      </w:r>
      <w:r>
        <w:t xml:space="preserve">   Winnie the Pooh Bear    </w:t>
      </w:r>
      <w:r>
        <w:t xml:space="preserve">   Balloon    </w:t>
      </w:r>
      <w:r>
        <w:t xml:space="preserve">   Bees    </w:t>
      </w:r>
      <w:r>
        <w:t xml:space="preserve">   First Birthday Party    </w:t>
      </w:r>
      <w:r>
        <w:t xml:space="preserve">   Hundred Acre Wood    </w:t>
      </w:r>
      <w:r>
        <w:t xml:space="preserve">   A. A. Milne    </w:t>
      </w:r>
      <w:r>
        <w:t xml:space="preserve">   Heffalump    </w:t>
      </w:r>
      <w:r>
        <w:t xml:space="preserve">   Eeyore    </w:t>
      </w:r>
      <w:r>
        <w:t xml:space="preserve">   Gopher    </w:t>
      </w:r>
      <w:r>
        <w:t xml:space="preserve">   Rabbit    </w:t>
      </w:r>
      <w:r>
        <w:t xml:space="preserve">   Owl    </w:t>
      </w:r>
      <w:r>
        <w:t xml:space="preserve">   Tigger    </w:t>
      </w:r>
      <w:r>
        <w:t xml:space="preserve">   Christopher Robin    </w:t>
      </w:r>
      <w:r>
        <w:t xml:space="preserve">   Birthday    </w:t>
      </w:r>
      <w:r>
        <w:t xml:space="preserve">   Roo    </w:t>
      </w:r>
      <w:r>
        <w:t xml:space="preserve">   Kanga    </w:t>
      </w:r>
      <w:r>
        <w:t xml:space="preserve">   Piglet    </w:t>
      </w:r>
      <w:r>
        <w:t xml:space="preserve">   Kylia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Kylia's Winnie the Pooh Bear Birthday Party </dc:title>
  <dcterms:created xsi:type="dcterms:W3CDTF">2021-10-11T10:35:49Z</dcterms:created>
  <dcterms:modified xsi:type="dcterms:W3CDTF">2021-10-11T10:35:49Z</dcterms:modified>
</cp:coreProperties>
</file>