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Kylie's Baby Show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smiles    </w:t>
      </w:r>
      <w:r>
        <w:t xml:space="preserve">   teddy bear    </w:t>
      </w:r>
      <w:r>
        <w:t xml:space="preserve">   rattle    </w:t>
      </w:r>
      <w:r>
        <w:t xml:space="preserve">   car seat    </w:t>
      </w:r>
      <w:r>
        <w:t xml:space="preserve">   bib    </w:t>
      </w:r>
      <w:r>
        <w:t xml:space="preserve">   cuddles    </w:t>
      </w:r>
      <w:r>
        <w:t xml:space="preserve">   swing    </w:t>
      </w:r>
      <w:r>
        <w:t xml:space="preserve">   nursery    </w:t>
      </w:r>
      <w:r>
        <w:t xml:space="preserve">   bassinet    </w:t>
      </w:r>
      <w:r>
        <w:t xml:space="preserve">   stroller    </w:t>
      </w:r>
      <w:r>
        <w:t xml:space="preserve">   pacifier    </w:t>
      </w:r>
      <w:r>
        <w:t xml:space="preserve">   kisses    </w:t>
      </w:r>
      <w:r>
        <w:t xml:space="preserve">   diaper    </w:t>
      </w:r>
      <w:r>
        <w:t xml:space="preserve">   swaddle    </w:t>
      </w:r>
      <w:r>
        <w:t xml:space="preserve">   love    </w:t>
      </w:r>
      <w:r>
        <w:t xml:space="preserve">   mommy    </w:t>
      </w:r>
      <w:r>
        <w:t xml:space="preserve">   daddy    </w:t>
      </w:r>
      <w:r>
        <w:t xml:space="preserve">   blanket    </w:t>
      </w:r>
      <w:r>
        <w:t xml:space="preserve">   newborn    </w:t>
      </w:r>
      <w:r>
        <w:t xml:space="preserve">   lullaby    </w:t>
      </w:r>
      <w:r>
        <w:t xml:space="preserve">   wipes    </w:t>
      </w:r>
      <w:r>
        <w:t xml:space="preserve">   onesies    </w:t>
      </w:r>
      <w:r>
        <w:t xml:space="preserve">   coos    </w:t>
      </w:r>
      <w:r>
        <w:t xml:space="preserve">   Bottle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Kylie's Baby Show</dc:title>
  <dcterms:created xsi:type="dcterms:W3CDTF">2021-10-11T10:36:31Z</dcterms:created>
  <dcterms:modified xsi:type="dcterms:W3CDTF">2021-10-11T10:36:31Z</dcterms:modified>
</cp:coreProperties>
</file>