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L.17&amp;18小测验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对打球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养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付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在美国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提高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国际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一室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天气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多付一个月房租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身体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穿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付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L.17&amp;18小测验</dc:title>
  <dcterms:created xsi:type="dcterms:W3CDTF">2021-10-11T10:36:02Z</dcterms:created>
  <dcterms:modified xsi:type="dcterms:W3CDTF">2021-10-11T10:36:02Z</dcterms:modified>
</cp:coreProperties>
</file>