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當代四 L1～L3 複習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在中正紀念堂旁邊的建築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朋友心裡不舒服時，我盡量讓他心情變好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什麼都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年紀大的人們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參加Oscars 電影展拿了「最佳導演」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一般來說，男性比較沒興趣的電影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（在辦公室）工作的人們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Netflix 主要提供的東西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又緊張又沒有安全感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過度沉迷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主要使用鋼琴、小提琴等的音樂種類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為什麼一定要⋯？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台灣最知名的現代舞團體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兩個人的關係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我不同意你說的，我認為不一定會發生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當代四 L1～L3 複習</dc:title>
  <dcterms:created xsi:type="dcterms:W3CDTF">2022-08-23T00:13:23Z</dcterms:created>
  <dcterms:modified xsi:type="dcterms:W3CDTF">2022-08-23T00:13:23Z</dcterms:modified>
</cp:coreProperties>
</file>