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L.22 単語と文法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し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す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こ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な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ば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ほ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せ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け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い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か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く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を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た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て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る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は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と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け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そ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ん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な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こ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と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な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い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み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ぐ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つ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り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ぱ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れ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ほ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も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わ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ら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む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い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い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だ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な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い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し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こ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す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う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も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と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み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ひ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ら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の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だ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は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せ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る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い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ぱ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ん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せ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す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ぱ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ま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い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お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つ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よ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は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づ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う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み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く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す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は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も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や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ほ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ま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や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っ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づ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ま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わ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だ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こ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か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こ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よ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て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い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お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し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い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ん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ぺ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め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そ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め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ひ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ま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ぺ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い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ぺ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よ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ん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う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い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ぱ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を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ぱ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や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か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な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ん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に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や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ぱ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ら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し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う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こ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よ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あ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っ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か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れ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ん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く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は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さ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た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あ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づ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み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ぺ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み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る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す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お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さ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の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し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ぱ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を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し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す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っ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い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う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か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ん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ら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ま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さ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や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お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そ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に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に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か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ぐ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ぺ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か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る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た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せ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と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し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こ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ら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い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ひ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ほ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う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の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ぺ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う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と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よ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わ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も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い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う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ぱ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こ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む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だ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っ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づ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る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た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わ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か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ば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ん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よ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か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こ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う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ま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ほ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ひ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か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て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ら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の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や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み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つ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れ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こ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し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づ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わ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に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っ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ま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け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る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お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と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の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を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よ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か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み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な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ん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も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せ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し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む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っ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い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く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む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ま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よ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お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ら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う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よ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う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く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も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さ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る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ひ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せ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ぱ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も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い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け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ま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う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だ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め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け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に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る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ぐ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け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ぱ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や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れ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な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み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あ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よ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ぐ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わ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な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し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ら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ぐ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り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と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ひ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れ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く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だ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り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よ</w:t>
            </w:r>
          </w:p>
        </w:tc>
      </w:tr>
    </w:tbl>
    <w:p>
      <w:pPr>
        <w:pStyle w:val="WordBankMedium"/>
      </w:pPr>
      <w:r>
        <w:t xml:space="preserve">   そんなことない    </w:t>
      </w:r>
      <w:r>
        <w:t xml:space="preserve">   のように    </w:t>
      </w:r>
      <w:r>
        <w:t xml:space="preserve">   のような    </w:t>
      </w:r>
      <w:r>
        <w:t xml:space="preserve">   みたのに    </w:t>
      </w:r>
      <w:r>
        <w:t xml:space="preserve">   みればよかった    </w:t>
      </w:r>
      <w:r>
        <w:t xml:space="preserve">   やめなさい    </w:t>
      </w:r>
      <w:r>
        <w:t xml:space="preserve">   かわせる    </w:t>
      </w:r>
      <w:r>
        <w:t xml:space="preserve">   もうすこし    </w:t>
      </w:r>
      <w:r>
        <w:t xml:space="preserve">   なんども    </w:t>
      </w:r>
      <w:r>
        <w:t xml:space="preserve">   ほんやくする    </w:t>
      </w:r>
      <w:r>
        <w:t xml:space="preserve">   しっぱいする    </w:t>
      </w:r>
      <w:r>
        <w:t xml:space="preserve">   まける    </w:t>
      </w:r>
      <w:r>
        <w:t xml:space="preserve">   けいかくをたてる    </w:t>
      </w:r>
      <w:r>
        <w:t xml:space="preserve">   まにあう    </w:t>
      </w:r>
      <w:r>
        <w:t xml:space="preserve">   ほっておく    </w:t>
      </w:r>
      <w:r>
        <w:t xml:space="preserve">   かつ    </w:t>
      </w:r>
      <w:r>
        <w:t xml:space="preserve">   ぺらぺら    </w:t>
      </w:r>
      <w:r>
        <w:t xml:space="preserve">   しんぱい    </w:t>
      </w:r>
      <w:r>
        <w:t xml:space="preserve">   うるさい    </w:t>
      </w:r>
      <w:r>
        <w:t xml:space="preserve">   むだづかい    </w:t>
      </w:r>
      <w:r>
        <w:t xml:space="preserve">   ひとりぐらし    </w:t>
      </w:r>
      <w:r>
        <w:t xml:space="preserve">   せんぱい    </w:t>
      </w:r>
      <w:r>
        <w:t xml:space="preserve">   こうはい    </w:t>
      </w:r>
      <w:r>
        <w:t xml:space="preserve">   あいて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L.22 単語と文法</dc:title>
  <dcterms:created xsi:type="dcterms:W3CDTF">2021-10-11T10:35:58Z</dcterms:created>
  <dcterms:modified xsi:type="dcterms:W3CDTF">2021-10-11T10:35:58Z</dcterms:modified>
</cp:coreProperties>
</file>