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&lt;L2&gt; 1.2 Cuéntame  de tus vacaciones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TARJETA DE CREDITO    </w:t>
      </w:r>
      <w:r>
        <w:t xml:space="preserve">   ME GUSTARIA    </w:t>
      </w:r>
      <w:r>
        <w:t xml:space="preserve">   MES PASADO    </w:t>
      </w:r>
      <w:r>
        <w:t xml:space="preserve">   ANTEAYER    </w:t>
      </w:r>
      <w:r>
        <w:t xml:space="preserve">   EN EFECTIVO    </w:t>
      </w:r>
      <w:r>
        <w:t xml:space="preserve">   DEMASIADO    </w:t>
      </w:r>
      <w:r>
        <w:t xml:space="preserve">   CARO    </w:t>
      </w:r>
      <w:r>
        <w:t xml:space="preserve">   BELLO    </w:t>
      </w:r>
      <w:r>
        <w:t xml:space="preserve">   RECUERDO    </w:t>
      </w:r>
      <w:r>
        <w:t xml:space="preserve">   JOYAS    </w:t>
      </w:r>
      <w:r>
        <w:t xml:space="preserve">   COLLAR    </w:t>
      </w:r>
      <w:r>
        <w:t xml:space="preserve">   ARTESANIAS    </w:t>
      </w:r>
      <w:r>
        <w:t xml:space="preserve">   ARETE    </w:t>
      </w:r>
      <w:r>
        <w:t xml:space="preserve">   ANILLO    </w:t>
      </w:r>
      <w:r>
        <w:t xml:space="preserve">   RECEPCION    </w:t>
      </w:r>
      <w:r>
        <w:t xml:space="preserve">   LLAVE    </w:t>
      </w:r>
      <w:r>
        <w:t xml:space="preserve">   HOSTAL    </w:t>
      </w:r>
      <w:r>
        <w:t xml:space="preserve">   HABITACION    </w:t>
      </w:r>
      <w:r>
        <w:t xml:space="preserve">   ASCENSOR    </w:t>
      </w:r>
      <w:r>
        <w:t xml:space="preserve">   ALOJAMIENTO    </w:t>
      </w:r>
      <w:r>
        <w:t xml:space="preserve">   VISITAR UN MUSEO    </w:t>
      </w:r>
      <w:r>
        <w:t xml:space="preserve">   VER LAS ATRACCIONES    </w:t>
      </w:r>
      <w:r>
        <w:t xml:space="preserve">   TURISTA    </w:t>
      </w:r>
      <w:r>
        <w:t xml:space="preserve">   TOMAR FOTOS    </w:t>
      </w:r>
      <w:r>
        <w:t xml:space="preserve">   TIEMPO LIBRE    </w:t>
      </w:r>
      <w:r>
        <w:t xml:space="preserve">   PESCAR    </w:t>
      </w:r>
      <w:r>
        <w:t xml:space="preserve">   MONTAR A CABALLO    </w:t>
      </w:r>
      <w:r>
        <w:t xml:space="preserve">   MADAR TARJETAS POSTALES    </w:t>
      </w:r>
      <w:r>
        <w:t xml:space="preserve">   HACER UNA EXCURSION    </w:t>
      </w:r>
      <w:r>
        <w:t xml:space="preserve">   ESTAR DE VACACIONES    </w:t>
      </w:r>
      <w:r>
        <w:t xml:space="preserve">   DAR UNA CAMINATA    </w:t>
      </w:r>
      <w:r>
        <w:t xml:space="preserve">   ACAMPAR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&lt;L2&gt; 1.2 Cuéntame  de tus vacaciones</dc:title>
  <dcterms:created xsi:type="dcterms:W3CDTF">2021-10-10T23:56:38Z</dcterms:created>
  <dcterms:modified xsi:type="dcterms:W3CDTF">2021-10-10T23:56:38Z</dcterms:modified>
</cp:coreProperties>
</file>