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L4 Chinese New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布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第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把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灯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笼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挂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墙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教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挂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间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室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置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室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贴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鱼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的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间</w:t>
            </w:r>
          </w:p>
        </w:tc>
      </w:tr>
    </w:tbl>
    <w:p>
      <w:pPr>
        <w:pStyle w:val="WordBankMedium"/>
      </w:pPr>
      <w:r>
        <w:t xml:space="preserve">   过年以前先打扫    </w:t>
      </w:r>
      <w:r>
        <w:t xml:space="preserve">   年年有余    </w:t>
      </w:r>
      <w:r>
        <w:t xml:space="preserve">   大吉大利    </w:t>
      </w:r>
      <w:r>
        <w:t xml:space="preserve">   恭喜发财    </w:t>
      </w:r>
      <w:r>
        <w:t xml:space="preserve">   春联上面写什么    </w:t>
      </w:r>
      <w:r>
        <w:t xml:space="preserve">   年初一是新年的第一天    </w:t>
      </w:r>
      <w:r>
        <w:t xml:space="preserve">   大年夜吃年夜饭    </w:t>
      </w:r>
      <w:r>
        <w:t xml:space="preserve">   把鱼挂在教室的中间    </w:t>
      </w:r>
      <w:r>
        <w:t xml:space="preserve">   把对联贴在门的两边    </w:t>
      </w:r>
      <w:r>
        <w:t xml:space="preserve">   把年画贴在门上    </w:t>
      </w:r>
      <w:r>
        <w:t xml:space="preserve">   把灯笼挂在墙上    </w:t>
      </w:r>
      <w:r>
        <w:t xml:space="preserve">   打扫房间    </w:t>
      </w:r>
      <w:r>
        <w:t xml:space="preserve">   布置教室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L4 Chinese New Year</dc:title>
  <dcterms:created xsi:type="dcterms:W3CDTF">2021-10-11T10:36:02Z</dcterms:created>
  <dcterms:modified xsi:type="dcterms:W3CDTF">2021-10-11T10:36:02Z</dcterms:modified>
</cp:coreProperties>
</file>